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34F7" w:rsidRDefault="005A34F7" w:rsidP="007B57B3">
      <w:pPr>
        <w:pStyle w:val="H2"/>
        <w:ind w:hanging="260"/>
      </w:pPr>
      <w:bookmarkStart w:id="0" w:name="_GoBack"/>
      <w:bookmarkEnd w:id="0"/>
    </w:p>
    <w:p w:rsidR="009A02CD" w:rsidRDefault="009A02CD" w:rsidP="009A02CD">
      <w:pPr>
        <w:pStyle w:val="H1"/>
        <w:jc w:val="center"/>
        <w:rPr>
          <w:szCs w:val="24"/>
        </w:rPr>
      </w:pPr>
      <w:r>
        <w:rPr>
          <w:szCs w:val="24"/>
        </w:rPr>
        <w:t>CÁC PHỤ LỤC</w:t>
      </w:r>
    </w:p>
    <w:p w:rsidR="009A02CD" w:rsidRDefault="009A02CD" w:rsidP="009A02CD">
      <w:pPr>
        <w:pStyle w:val="H2"/>
        <w:tabs>
          <w:tab w:val="left" w:pos="2835"/>
        </w:tabs>
        <w:rPr>
          <w:szCs w:val="24"/>
        </w:rPr>
      </w:pPr>
      <w:r>
        <w:rPr>
          <w:szCs w:val="24"/>
        </w:rPr>
        <w:t>Phụ lục 1: Bảng quy đổi giờ NCKH của giảng viên</w:t>
      </w:r>
    </w:p>
    <w:tbl>
      <w:tblPr>
        <w:tblW w:w="0" w:type="auto"/>
        <w:tblInd w:w="-492" w:type="dxa"/>
        <w:tblLayout w:type="fixed"/>
        <w:tblLook w:val="0000" w:firstRow="0" w:lastRow="0" w:firstColumn="0" w:lastColumn="0" w:noHBand="0" w:noVBand="0"/>
      </w:tblPr>
      <w:tblGrid>
        <w:gridCol w:w="4814"/>
        <w:gridCol w:w="5734"/>
      </w:tblGrid>
      <w:tr w:rsidR="009A02CD" w:rsidTr="00AB3C87">
        <w:tc>
          <w:tcPr>
            <w:tcW w:w="4814" w:type="dxa"/>
          </w:tcPr>
          <w:p w:rsidR="009A02CD" w:rsidRDefault="009A02CD" w:rsidP="00AB3C87">
            <w:pPr>
              <w:jc w:val="center"/>
              <w:rPr>
                <w:rFonts w:eastAsia="Batang"/>
              </w:rPr>
            </w:pPr>
            <w:r>
              <w:rPr>
                <w:rFonts w:eastAsia="Batang"/>
              </w:rPr>
              <w:t>TRƯỜNG ĐẠI HỌC ĐỒNG NAI</w:t>
            </w:r>
          </w:p>
          <w:p w:rsidR="009A02CD" w:rsidRDefault="009A02CD" w:rsidP="00AB3C87">
            <w:pPr>
              <w:jc w:val="center"/>
              <w:rPr>
                <w:rFonts w:eastAsia="Batang"/>
                <w:b/>
              </w:rPr>
            </w:pPr>
            <w:r>
              <w:rPr>
                <w:rFonts w:eastAsia="Batang"/>
                <w:b/>
              </w:rPr>
              <w:t xml:space="preserve">KHOA (Bộ </w:t>
            </w:r>
            <w:proofErr w:type="gramStart"/>
            <w:r>
              <w:rPr>
                <w:rFonts w:eastAsia="Batang"/>
                <w:b/>
              </w:rPr>
              <w:t>môn)…</w:t>
            </w:r>
            <w:proofErr w:type="gramEnd"/>
            <w:r>
              <w:rPr>
                <w:rFonts w:eastAsia="Batang"/>
                <w:b/>
              </w:rPr>
              <w:t>………</w:t>
            </w:r>
          </w:p>
          <w:p w:rsidR="009A02CD" w:rsidRDefault="009A02CD" w:rsidP="00AB3C87">
            <w:pPr>
              <w:jc w:val="center"/>
              <w:rPr>
                <w:rFonts w:eastAsia="Batang"/>
                <w:b/>
              </w:rPr>
            </w:pPr>
            <w:r>
              <w:rPr>
                <w:rFonts w:eastAsia="Batang"/>
                <w:b/>
                <w:noProof/>
              </w:rPr>
              <mc:AlternateContent>
                <mc:Choice Requires="wps">
                  <w:drawing>
                    <wp:anchor distT="0" distB="0" distL="114300" distR="114300" simplePos="0" relativeHeight="251706368" behindDoc="0" locked="0" layoutInCell="1" allowOverlap="1" wp14:anchorId="2B11F678" wp14:editId="6B292040">
                      <wp:simplePos x="0" y="0"/>
                      <wp:positionH relativeFrom="column">
                        <wp:posOffset>1064895</wp:posOffset>
                      </wp:positionH>
                      <wp:positionV relativeFrom="paragraph">
                        <wp:posOffset>111125</wp:posOffset>
                      </wp:positionV>
                      <wp:extent cx="914400" cy="0"/>
                      <wp:effectExtent l="5715" t="6985" r="13335" b="12065"/>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527C6" id="Line 2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8.75pt" to="155.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kO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"/>
                  </w:pict>
                </mc:Fallback>
              </mc:AlternateContent>
            </w:r>
          </w:p>
          <w:p w:rsidR="009A02CD" w:rsidRDefault="009A02CD" w:rsidP="00AB3C87">
            <w:pPr>
              <w:jc w:val="center"/>
              <w:rPr>
                <w:rFonts w:eastAsia="Batang"/>
              </w:rPr>
            </w:pPr>
          </w:p>
        </w:tc>
        <w:tc>
          <w:tcPr>
            <w:tcW w:w="5734" w:type="dxa"/>
          </w:tcPr>
          <w:p w:rsidR="009A02CD" w:rsidRDefault="009A02CD" w:rsidP="00AB3C87">
            <w:pPr>
              <w:ind w:left="-1"/>
              <w:jc w:val="center"/>
              <w:rPr>
                <w:rFonts w:eastAsia="Batang"/>
                <w:b/>
              </w:rPr>
            </w:pPr>
            <w:r>
              <w:rPr>
                <w:rFonts w:eastAsia="Batang"/>
                <w:b/>
              </w:rPr>
              <w:t>CỘNG HÒA XÃ HỘI CHỦ NGHĨAVIỆT NAM</w:t>
            </w:r>
          </w:p>
          <w:p w:rsidR="009A02CD" w:rsidRDefault="009A02CD" w:rsidP="00AB3C87">
            <w:pPr>
              <w:ind w:left="-1"/>
              <w:jc w:val="center"/>
              <w:rPr>
                <w:rFonts w:eastAsia="Batang"/>
                <w:b/>
              </w:rPr>
            </w:pPr>
            <w:r>
              <w:rPr>
                <w:rFonts w:eastAsia="Batang"/>
                <w:b/>
              </w:rPr>
              <w:t>Độc Lập – Tự Do – Hạnh Phúc</w:t>
            </w:r>
          </w:p>
          <w:p w:rsidR="009A02CD" w:rsidRDefault="009A02CD" w:rsidP="00AB3C87">
            <w:pPr>
              <w:ind w:left="-1"/>
              <w:jc w:val="center"/>
              <w:rPr>
                <w:rFonts w:eastAsia="Batang"/>
                <w:b/>
              </w:rPr>
            </w:pPr>
            <w:r>
              <w:rPr>
                <w:rFonts w:eastAsia="Batang"/>
                <w:b/>
                <w:noProof/>
              </w:rPr>
              <mc:AlternateContent>
                <mc:Choice Requires="wps">
                  <w:drawing>
                    <wp:anchor distT="0" distB="0" distL="114300" distR="114300" simplePos="0" relativeHeight="251707392" behindDoc="0" locked="0" layoutInCell="1" allowOverlap="1" wp14:anchorId="23C71C1B" wp14:editId="288DFE2B">
                      <wp:simplePos x="0" y="0"/>
                      <wp:positionH relativeFrom="column">
                        <wp:posOffset>686435</wp:posOffset>
                      </wp:positionH>
                      <wp:positionV relativeFrom="paragraph">
                        <wp:posOffset>77470</wp:posOffset>
                      </wp:positionV>
                      <wp:extent cx="2133600" cy="0"/>
                      <wp:effectExtent l="7620" t="11430" r="11430" b="762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50CFC" id="Line 2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6.1pt" to="222.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"/>
                  </w:pict>
                </mc:Fallback>
              </mc:AlternateContent>
            </w:r>
          </w:p>
          <w:p w:rsidR="009A02CD" w:rsidRDefault="009A02CD" w:rsidP="00AB3C87">
            <w:pPr>
              <w:ind w:left="-1"/>
              <w:jc w:val="center"/>
              <w:rPr>
                <w:rFonts w:eastAsia="Batang"/>
              </w:rPr>
            </w:pPr>
          </w:p>
        </w:tc>
      </w:tr>
    </w:tbl>
    <w:p w:rsidR="009A02CD" w:rsidRDefault="009A02CD" w:rsidP="009A02CD">
      <w:pPr>
        <w:pStyle w:val="Thanbai"/>
        <w:jc w:val="center"/>
        <w:rPr>
          <w:b/>
          <w:szCs w:val="24"/>
        </w:rPr>
      </w:pPr>
      <w:r>
        <w:rPr>
          <w:b/>
          <w:szCs w:val="24"/>
        </w:rPr>
        <w:t>BẢNG QUY ĐỔI GIỜ NGHIÊN CỨU KHOA HỌC</w:t>
      </w:r>
    </w:p>
    <w:p w:rsidR="009A02CD" w:rsidRDefault="009A02CD" w:rsidP="009A02CD">
      <w:pPr>
        <w:jc w:val="center"/>
        <w:rPr>
          <w:b/>
        </w:rPr>
      </w:pPr>
      <w:r>
        <w:rPr>
          <w:b/>
        </w:rPr>
        <w:t>NĂM HỌC 20</w:t>
      </w:r>
      <w:proofErr w:type="gramStart"/>
      <w:r>
        <w:rPr>
          <w:b/>
        </w:rPr>
        <w:t>....-</w:t>
      </w:r>
      <w:proofErr w:type="gramEnd"/>
      <w:r>
        <w:rPr>
          <w:b/>
        </w:rPr>
        <w:t xml:space="preserve"> 20....</w:t>
      </w:r>
    </w:p>
    <w:p w:rsidR="009A02CD" w:rsidRDefault="009A02CD" w:rsidP="009A02C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600"/>
        <w:gridCol w:w="4934"/>
      </w:tblGrid>
      <w:tr w:rsidR="009A02CD" w:rsidRPr="00ED7524" w:rsidTr="00AB3C87">
        <w:trPr>
          <w:trHeight w:val="70"/>
        </w:trPr>
        <w:tc>
          <w:tcPr>
            <w:tcW w:w="738" w:type="dxa"/>
            <w:vAlign w:val="center"/>
          </w:tcPr>
          <w:p w:rsidR="009A02CD" w:rsidRDefault="009A02CD" w:rsidP="00AB3C87">
            <w:pPr>
              <w:jc w:val="center"/>
              <w:rPr>
                <w:b/>
                <w:sz w:val="26"/>
                <w:szCs w:val="26"/>
              </w:rPr>
            </w:pPr>
            <w:r>
              <w:rPr>
                <w:b/>
                <w:sz w:val="26"/>
                <w:szCs w:val="26"/>
              </w:rPr>
              <w:t>STT</w:t>
            </w:r>
          </w:p>
        </w:tc>
        <w:tc>
          <w:tcPr>
            <w:tcW w:w="3600" w:type="dxa"/>
            <w:vAlign w:val="center"/>
          </w:tcPr>
          <w:p w:rsidR="009A02CD" w:rsidRDefault="009A02CD" w:rsidP="00AB3C87">
            <w:pPr>
              <w:jc w:val="center"/>
              <w:rPr>
                <w:b/>
                <w:sz w:val="26"/>
                <w:szCs w:val="26"/>
              </w:rPr>
            </w:pPr>
            <w:r>
              <w:rPr>
                <w:b/>
                <w:sz w:val="26"/>
                <w:szCs w:val="26"/>
              </w:rPr>
              <w:t>Tên công việc</w:t>
            </w:r>
          </w:p>
        </w:tc>
        <w:tc>
          <w:tcPr>
            <w:tcW w:w="4934" w:type="dxa"/>
            <w:vAlign w:val="center"/>
          </w:tcPr>
          <w:p w:rsidR="009A02CD" w:rsidRPr="00ED7524" w:rsidRDefault="009A02CD" w:rsidP="00AB3C87">
            <w:pPr>
              <w:jc w:val="center"/>
              <w:rPr>
                <w:b/>
                <w:sz w:val="26"/>
                <w:szCs w:val="26"/>
                <w:lang w:val="vi-VN"/>
              </w:rPr>
            </w:pPr>
            <w:r>
              <w:rPr>
                <w:b/>
                <w:sz w:val="26"/>
                <w:szCs w:val="26"/>
              </w:rPr>
              <w:t>Quy đổi</w:t>
            </w:r>
            <w:r>
              <w:rPr>
                <w:b/>
                <w:sz w:val="26"/>
                <w:szCs w:val="26"/>
                <w:lang w:val="vi-VN"/>
              </w:rPr>
              <w:t xml:space="preserve"> trong năm học</w:t>
            </w:r>
          </w:p>
        </w:tc>
      </w:tr>
      <w:tr w:rsidR="009A02CD" w:rsidRPr="00FD600E" w:rsidTr="00AB3C87">
        <w:tc>
          <w:tcPr>
            <w:tcW w:w="738" w:type="dxa"/>
            <w:vAlign w:val="center"/>
          </w:tcPr>
          <w:p w:rsidR="009A02CD" w:rsidRPr="00FD600E" w:rsidRDefault="009A02CD" w:rsidP="00AB3C87">
            <w:pPr>
              <w:jc w:val="center"/>
              <w:rPr>
                <w:b/>
              </w:rPr>
            </w:pPr>
            <w:r w:rsidRPr="00FD600E">
              <w:rPr>
                <w:b/>
              </w:rPr>
              <w:t>I</w:t>
            </w:r>
          </w:p>
        </w:tc>
        <w:tc>
          <w:tcPr>
            <w:tcW w:w="3600" w:type="dxa"/>
            <w:vAlign w:val="center"/>
          </w:tcPr>
          <w:p w:rsidR="009A02CD" w:rsidRPr="00FD600E" w:rsidRDefault="009A02CD" w:rsidP="00AB3C87">
            <w:pPr>
              <w:jc w:val="center"/>
              <w:rPr>
                <w:b/>
              </w:rPr>
            </w:pPr>
            <w:r w:rsidRPr="00FD600E">
              <w:rPr>
                <w:b/>
              </w:rPr>
              <w:t>ĐỀ TÀI</w:t>
            </w:r>
          </w:p>
        </w:tc>
        <w:tc>
          <w:tcPr>
            <w:tcW w:w="4934" w:type="dxa"/>
            <w:vAlign w:val="center"/>
          </w:tcPr>
          <w:p w:rsidR="009A02CD" w:rsidRPr="00FD600E" w:rsidRDefault="009A02CD" w:rsidP="00AB3C87">
            <w:pPr>
              <w:rPr>
                <w:lang w:val="vi-VN"/>
              </w:rPr>
            </w:pPr>
          </w:p>
        </w:tc>
      </w:tr>
      <w:tr w:rsidR="009A02CD" w:rsidRPr="00FD600E" w:rsidTr="00AB3C87">
        <w:tc>
          <w:tcPr>
            <w:tcW w:w="738" w:type="dxa"/>
            <w:vAlign w:val="center"/>
          </w:tcPr>
          <w:p w:rsidR="009A02CD" w:rsidRPr="00FD600E" w:rsidRDefault="009A02CD" w:rsidP="00AB3C87">
            <w:pPr>
              <w:jc w:val="center"/>
            </w:pPr>
            <w:r w:rsidRPr="00FD600E">
              <w:t>1</w:t>
            </w:r>
          </w:p>
        </w:tc>
        <w:tc>
          <w:tcPr>
            <w:tcW w:w="3600" w:type="dxa"/>
            <w:vAlign w:val="center"/>
          </w:tcPr>
          <w:p w:rsidR="009A02CD" w:rsidRPr="00FD600E" w:rsidRDefault="009A02CD" w:rsidP="00AB3C87">
            <w:r w:rsidRPr="00FD600E">
              <w:rPr>
                <w:lang w:val="vi-VN"/>
              </w:rPr>
              <w:t>Đ</w:t>
            </w:r>
            <w:r w:rsidRPr="00FD600E">
              <w:t>ề tài</w:t>
            </w:r>
            <w:r w:rsidRPr="00FD600E">
              <w:rPr>
                <w:lang w:val="vi-VN"/>
              </w:rPr>
              <w:t xml:space="preserve"> </w:t>
            </w:r>
            <w:r w:rsidRPr="00FD600E">
              <w:t>NCKH cấp nhà nước</w:t>
            </w:r>
          </w:p>
          <w:p w:rsidR="009A02CD" w:rsidRPr="00FD600E" w:rsidRDefault="009A02CD" w:rsidP="00AB3C87">
            <w:r w:rsidRPr="00430E1B">
              <w:rPr>
                <w:color w:val="0070C0"/>
              </w:rPr>
              <w:t>(tính tại</w:t>
            </w:r>
            <w:r w:rsidRPr="00430E1B">
              <w:rPr>
                <w:color w:val="0070C0"/>
                <w:lang w:val="vi-VN"/>
              </w:rPr>
              <w:t xml:space="preserve"> </w:t>
            </w:r>
            <w:r w:rsidRPr="00430E1B">
              <w:rPr>
                <w:color w:val="0070C0"/>
              </w:rPr>
              <w:t>năm hoàn thành</w:t>
            </w:r>
            <w:r w:rsidRPr="00430E1B">
              <w:rPr>
                <w:color w:val="0070C0"/>
                <w:lang w:val="vi-VN"/>
              </w:rPr>
              <w:t>, tính cho tất cả thành viên nhóm nghiên cứu</w:t>
            </w:r>
            <w:r w:rsidRPr="00430E1B">
              <w:rPr>
                <w:color w:val="0070C0"/>
              </w:rPr>
              <w:t>)</w:t>
            </w:r>
          </w:p>
        </w:tc>
        <w:tc>
          <w:tcPr>
            <w:tcW w:w="4934" w:type="dxa"/>
            <w:vAlign w:val="center"/>
          </w:tcPr>
          <w:p w:rsidR="009A02CD" w:rsidRPr="00FD600E" w:rsidRDefault="009A02CD" w:rsidP="00AB3C87">
            <w:r w:rsidRPr="00FD600E">
              <w:t>(a) 300 giờ chuẩn/1 đề tài</w:t>
            </w:r>
          </w:p>
          <w:p w:rsidR="009A02CD" w:rsidRPr="00FD600E" w:rsidRDefault="009A02CD" w:rsidP="00AB3C87">
            <w:r w:rsidRPr="00FD600E">
              <w:t xml:space="preserve">(b) </w:t>
            </w:r>
            <w:r w:rsidRPr="00FD600E">
              <w:rPr>
                <w:lang w:val="vi-VN"/>
              </w:rPr>
              <w:t>Được hưởng kinh phí từ hợp đồng của các cơ quan quản lý (nếu có) theo quy định hiện hành của Nhà nước;</w:t>
            </w:r>
            <w:r w:rsidRPr="00FD600E">
              <w:t xml:space="preserve"> </w:t>
            </w:r>
          </w:p>
          <w:p w:rsidR="009A02CD" w:rsidRPr="00FD600E" w:rsidRDefault="009A02CD" w:rsidP="00AB3C87">
            <w:pPr>
              <w:rPr>
                <w:lang w:val="vi-VN"/>
              </w:rPr>
            </w:pPr>
            <w:r w:rsidRPr="00FD600E">
              <w:t xml:space="preserve">(c) Được hưởng kinh phí khuyến khích khi công bố bài báo khoa học </w:t>
            </w:r>
            <w:r w:rsidRPr="00FD600E">
              <w:rPr>
                <w:lang w:val="vi-VN"/>
              </w:rPr>
              <w:t>theo Quy chế chi tiêu nội bộ hiện hành của Trường.</w:t>
            </w:r>
          </w:p>
        </w:tc>
      </w:tr>
      <w:tr w:rsidR="009A02CD" w:rsidRPr="00FD600E" w:rsidTr="00AB3C87">
        <w:tc>
          <w:tcPr>
            <w:tcW w:w="738" w:type="dxa"/>
            <w:vAlign w:val="center"/>
          </w:tcPr>
          <w:p w:rsidR="009A02CD" w:rsidRPr="00FD600E" w:rsidRDefault="009A02CD" w:rsidP="00AB3C87">
            <w:pPr>
              <w:jc w:val="center"/>
            </w:pPr>
            <w:r w:rsidRPr="00FD600E">
              <w:t>2</w:t>
            </w:r>
          </w:p>
        </w:tc>
        <w:tc>
          <w:tcPr>
            <w:tcW w:w="3600" w:type="dxa"/>
            <w:vAlign w:val="center"/>
          </w:tcPr>
          <w:p w:rsidR="009A02CD" w:rsidRPr="00FD600E" w:rsidRDefault="009A02CD" w:rsidP="00AB3C87">
            <w:r w:rsidRPr="00FD600E">
              <w:rPr>
                <w:lang w:val="vi-VN"/>
              </w:rPr>
              <w:t>Dự án sản xuất thử nghiệm</w:t>
            </w:r>
          </w:p>
          <w:p w:rsidR="009A02CD" w:rsidRPr="00FD600E" w:rsidRDefault="009A02CD" w:rsidP="00AB3C87">
            <w:r w:rsidRPr="00430E1B">
              <w:rPr>
                <w:color w:val="0070C0"/>
              </w:rPr>
              <w:t>(tính tại</w:t>
            </w:r>
            <w:r w:rsidRPr="00430E1B">
              <w:rPr>
                <w:color w:val="0070C0"/>
                <w:lang w:val="vi-VN"/>
              </w:rPr>
              <w:t xml:space="preserve"> </w:t>
            </w:r>
            <w:r w:rsidRPr="00430E1B">
              <w:rPr>
                <w:color w:val="0070C0"/>
              </w:rPr>
              <w:t>năm hoàn thành</w:t>
            </w:r>
            <w:r w:rsidRPr="00430E1B">
              <w:rPr>
                <w:color w:val="0070C0"/>
                <w:lang w:val="vi-VN"/>
              </w:rPr>
              <w:t>, tính cho tất cả thành viên nhóm nghiên cứu</w:t>
            </w:r>
            <w:r w:rsidRPr="00430E1B">
              <w:rPr>
                <w:color w:val="0070C0"/>
              </w:rPr>
              <w:t>)</w:t>
            </w:r>
          </w:p>
        </w:tc>
        <w:tc>
          <w:tcPr>
            <w:tcW w:w="4934" w:type="dxa"/>
            <w:vAlign w:val="center"/>
          </w:tcPr>
          <w:p w:rsidR="009A02CD" w:rsidRPr="00FD600E" w:rsidRDefault="009A02CD" w:rsidP="00AB3C87">
            <w:r w:rsidRPr="00FD600E">
              <w:t>(a) 280 giờ chuẩn/1 dự án</w:t>
            </w:r>
          </w:p>
          <w:p w:rsidR="009A02CD" w:rsidRPr="00FD600E" w:rsidRDefault="009A02CD" w:rsidP="00AB3C87">
            <w:pPr>
              <w:rPr>
                <w:lang w:val="vi-VN"/>
              </w:rPr>
            </w:pPr>
            <w:r w:rsidRPr="00FD600E">
              <w:t xml:space="preserve">(b) </w:t>
            </w:r>
            <w:r w:rsidRPr="00FD600E">
              <w:rPr>
                <w:lang w:val="vi-VN"/>
              </w:rPr>
              <w:t xml:space="preserve">Được hưởng kinh phí từ hợp đồng của các cơ quan quản lý (nếu có) theo quy định hiện hành của Nhà nước; </w:t>
            </w:r>
          </w:p>
          <w:p w:rsidR="009A02CD" w:rsidRPr="00FD600E" w:rsidRDefault="009A02CD" w:rsidP="00AB3C87">
            <w:pPr>
              <w:rPr>
                <w:lang w:val="vi-VN"/>
              </w:rPr>
            </w:pPr>
            <w:r w:rsidRPr="00FD600E">
              <w:t xml:space="preserve">(c) Được hưởng kinh phí khuyến khích khi công bố bài báo khoa học </w:t>
            </w:r>
            <w:r w:rsidRPr="00FD600E">
              <w:rPr>
                <w:lang w:val="vi-VN"/>
              </w:rPr>
              <w:t>theo Quy chế chi tiêu nội bộ hiện hành của Trường.</w:t>
            </w:r>
          </w:p>
        </w:tc>
      </w:tr>
      <w:tr w:rsidR="009A02CD" w:rsidRPr="00FD600E" w:rsidTr="00AB3C87">
        <w:tc>
          <w:tcPr>
            <w:tcW w:w="738" w:type="dxa"/>
            <w:vAlign w:val="center"/>
          </w:tcPr>
          <w:p w:rsidR="009A02CD" w:rsidRPr="00FD600E" w:rsidRDefault="009A02CD" w:rsidP="00AB3C87">
            <w:pPr>
              <w:jc w:val="center"/>
            </w:pPr>
            <w:r w:rsidRPr="00FD600E">
              <w:t>3</w:t>
            </w:r>
          </w:p>
        </w:tc>
        <w:tc>
          <w:tcPr>
            <w:tcW w:w="3600" w:type="dxa"/>
            <w:vAlign w:val="center"/>
          </w:tcPr>
          <w:p w:rsidR="009A02CD" w:rsidRPr="00FD600E" w:rsidRDefault="009A02CD" w:rsidP="00AB3C87">
            <w:r w:rsidRPr="00FD600E">
              <w:rPr>
                <w:lang w:val="vi-VN"/>
              </w:rPr>
              <w:t>Đề tài NCKH cấp Bộ, Tỉnh</w:t>
            </w:r>
          </w:p>
          <w:p w:rsidR="009A02CD" w:rsidRPr="00FD600E" w:rsidRDefault="009A02CD" w:rsidP="00AB3C87">
            <w:r w:rsidRPr="00430E1B">
              <w:rPr>
                <w:color w:val="0070C0"/>
              </w:rPr>
              <w:t>(tính tại</w:t>
            </w:r>
            <w:r w:rsidRPr="00430E1B">
              <w:rPr>
                <w:color w:val="0070C0"/>
                <w:lang w:val="vi-VN"/>
              </w:rPr>
              <w:t xml:space="preserve"> </w:t>
            </w:r>
            <w:r w:rsidRPr="00430E1B">
              <w:rPr>
                <w:color w:val="0070C0"/>
              </w:rPr>
              <w:t>năm hoàn thành</w:t>
            </w:r>
            <w:r w:rsidRPr="00430E1B">
              <w:rPr>
                <w:color w:val="0070C0"/>
                <w:lang w:val="vi-VN"/>
              </w:rPr>
              <w:t>, tính cho tất cả thành viên nhóm nghiên cứu</w:t>
            </w:r>
            <w:r w:rsidRPr="00430E1B">
              <w:rPr>
                <w:color w:val="0070C0"/>
              </w:rPr>
              <w:t>)</w:t>
            </w:r>
          </w:p>
        </w:tc>
        <w:tc>
          <w:tcPr>
            <w:tcW w:w="4934" w:type="dxa"/>
            <w:vAlign w:val="center"/>
          </w:tcPr>
          <w:p w:rsidR="009A02CD" w:rsidRPr="00FD600E" w:rsidRDefault="009A02CD" w:rsidP="00AB3C87">
            <w:r w:rsidRPr="00FD600E">
              <w:t xml:space="preserve">(a) 250 giờ chuẩn/1 đề tài </w:t>
            </w:r>
          </w:p>
          <w:p w:rsidR="009A02CD" w:rsidRPr="00FD600E" w:rsidRDefault="009A02CD" w:rsidP="00AB3C87">
            <w:pPr>
              <w:rPr>
                <w:lang w:val="vi-VN"/>
              </w:rPr>
            </w:pPr>
            <w:r w:rsidRPr="00FD600E">
              <w:t xml:space="preserve">(b) </w:t>
            </w:r>
            <w:r w:rsidRPr="00FD600E">
              <w:rPr>
                <w:lang w:val="vi-VN"/>
              </w:rPr>
              <w:t xml:space="preserve">Được hưởng kinh phí từ hợp đồng của các cơ quan quản lý (nếu có) theo quy định hiện hành của Nhà nước; </w:t>
            </w:r>
          </w:p>
          <w:p w:rsidR="009A02CD" w:rsidRPr="00FD600E" w:rsidRDefault="009A02CD" w:rsidP="00AB3C87">
            <w:pPr>
              <w:rPr>
                <w:lang w:val="vi-VN"/>
              </w:rPr>
            </w:pPr>
            <w:r w:rsidRPr="00FD600E">
              <w:t xml:space="preserve">(c) Được hưởng kinh phí khuyến khích khi công bố bài báo khoa học </w:t>
            </w:r>
            <w:r w:rsidRPr="00FD600E">
              <w:rPr>
                <w:lang w:val="vi-VN"/>
              </w:rPr>
              <w:t>theo Quy chế chi tiêu nội bộ hiện hành của Trường.</w:t>
            </w:r>
          </w:p>
        </w:tc>
      </w:tr>
      <w:tr w:rsidR="009A02CD" w:rsidRPr="00FD600E" w:rsidTr="00AB3C87">
        <w:tc>
          <w:tcPr>
            <w:tcW w:w="738" w:type="dxa"/>
            <w:vAlign w:val="center"/>
          </w:tcPr>
          <w:p w:rsidR="009A02CD" w:rsidRPr="00FD600E" w:rsidRDefault="009A02CD" w:rsidP="00AB3C87">
            <w:pPr>
              <w:jc w:val="center"/>
            </w:pPr>
            <w:r w:rsidRPr="00FD600E">
              <w:t>4</w:t>
            </w:r>
          </w:p>
        </w:tc>
        <w:tc>
          <w:tcPr>
            <w:tcW w:w="3600" w:type="dxa"/>
            <w:vAlign w:val="center"/>
          </w:tcPr>
          <w:p w:rsidR="009A02CD" w:rsidRPr="00FD600E" w:rsidRDefault="009A02CD" w:rsidP="00AB3C87">
            <w:r w:rsidRPr="00FD600E">
              <w:rPr>
                <w:lang w:val="vi-VN"/>
              </w:rPr>
              <w:t xml:space="preserve">Đề tài </w:t>
            </w:r>
            <w:r w:rsidRPr="00FD600E">
              <w:t xml:space="preserve">cấp Ngành (kinh phí </w:t>
            </w:r>
            <w:r w:rsidRPr="00FD600E">
              <w:rPr>
                <w:lang w:val="vi-VN"/>
              </w:rPr>
              <w:t>50/50</w:t>
            </w:r>
            <w:r w:rsidRPr="00FD600E">
              <w:t>)</w:t>
            </w:r>
          </w:p>
          <w:p w:rsidR="009A02CD" w:rsidRPr="00FD600E" w:rsidRDefault="009A02CD" w:rsidP="00AB3C87">
            <w:r w:rsidRPr="00430E1B">
              <w:rPr>
                <w:color w:val="0070C0"/>
              </w:rPr>
              <w:t>(tính tại</w:t>
            </w:r>
            <w:r w:rsidRPr="00430E1B">
              <w:rPr>
                <w:color w:val="0070C0"/>
                <w:lang w:val="vi-VN"/>
              </w:rPr>
              <w:t xml:space="preserve"> </w:t>
            </w:r>
            <w:r w:rsidRPr="00430E1B">
              <w:rPr>
                <w:color w:val="0070C0"/>
              </w:rPr>
              <w:t>năm hoàn thành</w:t>
            </w:r>
            <w:r w:rsidRPr="00430E1B">
              <w:rPr>
                <w:color w:val="0070C0"/>
                <w:lang w:val="vi-VN"/>
              </w:rPr>
              <w:t>, tính cho tất cả thành viên nhóm nghiên cứu</w:t>
            </w:r>
            <w:r w:rsidRPr="00430E1B">
              <w:rPr>
                <w:color w:val="0070C0"/>
              </w:rPr>
              <w:t>)</w:t>
            </w:r>
          </w:p>
        </w:tc>
        <w:tc>
          <w:tcPr>
            <w:tcW w:w="4934" w:type="dxa"/>
            <w:vAlign w:val="center"/>
          </w:tcPr>
          <w:p w:rsidR="009A02CD" w:rsidRPr="00FD600E" w:rsidRDefault="009A02CD" w:rsidP="00AB3C87">
            <w:r w:rsidRPr="00FD600E">
              <w:t>(a) 220 giờ chuẩn/1 đề tài</w:t>
            </w:r>
          </w:p>
          <w:p w:rsidR="009A02CD" w:rsidRPr="00FD600E" w:rsidRDefault="009A02CD" w:rsidP="00AB3C87">
            <w:pPr>
              <w:rPr>
                <w:lang w:val="vi-VN"/>
              </w:rPr>
            </w:pPr>
            <w:r w:rsidRPr="00FD600E">
              <w:t>(b</w:t>
            </w:r>
            <w:r w:rsidRPr="00FD600E">
              <w:rPr>
                <w:lang w:val="vi-VN"/>
              </w:rPr>
              <w:t xml:space="preserve">) Được hưởng kinh phí từ hợp đồng của các cơ quan quản lý (nếu có) theo quy định hiện hành của Nhà nước; </w:t>
            </w:r>
          </w:p>
          <w:p w:rsidR="009A02CD" w:rsidRPr="00FD600E" w:rsidRDefault="009A02CD" w:rsidP="00AB3C87">
            <w:pPr>
              <w:rPr>
                <w:lang w:val="vi-VN"/>
              </w:rPr>
            </w:pPr>
            <w:r w:rsidRPr="00FD600E">
              <w:t xml:space="preserve">(c) Được hưởng kinh phí khuyến khích khi công bố bài báo khoa học </w:t>
            </w:r>
            <w:r w:rsidRPr="00FD600E">
              <w:rPr>
                <w:lang w:val="vi-VN"/>
              </w:rPr>
              <w:t>theo Quy chế chi tiêu nội bộ hiện hành của Trường.</w:t>
            </w:r>
          </w:p>
        </w:tc>
      </w:tr>
      <w:tr w:rsidR="009A02CD" w:rsidRPr="00FD600E" w:rsidTr="00AB3C87">
        <w:tc>
          <w:tcPr>
            <w:tcW w:w="738" w:type="dxa"/>
            <w:vAlign w:val="center"/>
          </w:tcPr>
          <w:p w:rsidR="009A02CD" w:rsidRPr="00FD600E" w:rsidRDefault="009A02CD" w:rsidP="00AB3C87">
            <w:pPr>
              <w:jc w:val="center"/>
            </w:pPr>
            <w:r w:rsidRPr="00FD600E">
              <w:t>5</w:t>
            </w:r>
          </w:p>
        </w:tc>
        <w:tc>
          <w:tcPr>
            <w:tcW w:w="3600" w:type="dxa"/>
            <w:vAlign w:val="center"/>
          </w:tcPr>
          <w:p w:rsidR="009A02CD" w:rsidRPr="00986835" w:rsidRDefault="009A02CD" w:rsidP="00AB3C87">
            <w:pPr>
              <w:rPr>
                <w:color w:val="00B050"/>
                <w:lang w:val="vi-VN"/>
              </w:rPr>
            </w:pPr>
            <w:r w:rsidRPr="00986835">
              <w:rPr>
                <w:color w:val="00B050"/>
                <w:lang w:val="vi-VN"/>
              </w:rPr>
              <w:t>Đề tài cấp trường</w:t>
            </w:r>
          </w:p>
          <w:p w:rsidR="009A02CD" w:rsidRPr="00FD600E" w:rsidRDefault="009A02CD" w:rsidP="00AB3C87">
            <w:pPr>
              <w:rPr>
                <w:lang w:val="vi-VN"/>
              </w:rPr>
            </w:pPr>
            <w:r w:rsidRPr="00FD600E">
              <w:rPr>
                <w:lang w:val="vi-VN"/>
              </w:rPr>
              <w:t>(phải thực hiện đầy đủ quy trình, riêng năm học 2021-2022 tập trung thực hiện 5.1 và 5.2 theo quy trình rút gọn)</w:t>
            </w:r>
          </w:p>
        </w:tc>
        <w:tc>
          <w:tcPr>
            <w:tcW w:w="4934" w:type="dxa"/>
            <w:vAlign w:val="center"/>
          </w:tcPr>
          <w:p w:rsidR="009A02CD" w:rsidRPr="00FD600E" w:rsidRDefault="009A02CD" w:rsidP="00AB3C87">
            <w:pPr>
              <w:jc w:val="both"/>
            </w:pPr>
            <w:r w:rsidRPr="00FD600E">
              <w:rPr>
                <w:lang w:val="vi-VN"/>
              </w:rPr>
              <w:t>200 giờ chuẩn</w:t>
            </w:r>
            <w:r w:rsidRPr="00FD600E">
              <w:t xml:space="preserve">/1 </w:t>
            </w:r>
            <w:r w:rsidRPr="00FD600E">
              <w:rPr>
                <w:lang w:val="vi-VN"/>
              </w:rPr>
              <w:t xml:space="preserve">đề tài (tính đủ cho các thành viên tham gia trong năm học 2021-2022, các năm còn lại phải xác định rõ khối lượng </w:t>
            </w:r>
            <w:r w:rsidRPr="00FD600E">
              <w:t xml:space="preserve">trong bảng </w:t>
            </w:r>
            <w:r w:rsidRPr="00FD600E">
              <w:rPr>
                <w:lang w:val="vi-VN"/>
              </w:rPr>
              <w:t>công việc cho từng thành viên, do Hội đồng</w:t>
            </w:r>
            <w:r>
              <w:rPr>
                <w:lang w:val="vi-VN"/>
              </w:rPr>
              <w:t xml:space="preserve"> KH&amp;ĐT</w:t>
            </w:r>
            <w:r w:rsidRPr="00FD600E">
              <w:rPr>
                <w:lang w:val="vi-VN"/>
              </w:rPr>
              <w:t xml:space="preserve"> cấp khoa đề xuất)</w:t>
            </w:r>
            <w:r w:rsidRPr="00FD600E">
              <w:t>.</w:t>
            </w:r>
          </w:p>
        </w:tc>
      </w:tr>
      <w:tr w:rsidR="009A02CD" w:rsidRPr="00711605" w:rsidTr="00AB3C87">
        <w:tc>
          <w:tcPr>
            <w:tcW w:w="738" w:type="dxa"/>
            <w:vAlign w:val="center"/>
          </w:tcPr>
          <w:p w:rsidR="009A02CD" w:rsidRPr="00FD600E" w:rsidRDefault="009A02CD" w:rsidP="00AB3C87">
            <w:pPr>
              <w:jc w:val="center"/>
              <w:rPr>
                <w:lang w:val="vi-VN"/>
              </w:rPr>
            </w:pPr>
            <w:r w:rsidRPr="00FD600E">
              <w:rPr>
                <w:lang w:val="vi-VN"/>
              </w:rPr>
              <w:t>5.1</w:t>
            </w:r>
          </w:p>
        </w:tc>
        <w:tc>
          <w:tcPr>
            <w:tcW w:w="3600" w:type="dxa"/>
            <w:vAlign w:val="center"/>
          </w:tcPr>
          <w:p w:rsidR="009A02CD" w:rsidRDefault="009A02CD" w:rsidP="00AB3C87">
            <w:pPr>
              <w:rPr>
                <w:lang w:val="vi-VN"/>
              </w:rPr>
            </w:pPr>
            <w:r w:rsidRPr="00FD600E">
              <w:rPr>
                <w:lang w:val="vi-VN"/>
              </w:rPr>
              <w:t>Phát triển chương trình đào tạo</w:t>
            </w:r>
          </w:p>
          <w:p w:rsidR="009A02CD" w:rsidRPr="00986835" w:rsidRDefault="009A02CD" w:rsidP="009F58FB">
            <w:pPr>
              <w:rPr>
                <w:color w:val="00B050"/>
                <w:lang w:val="vi-VN"/>
              </w:rPr>
            </w:pPr>
            <w:r w:rsidRPr="00986835">
              <w:rPr>
                <w:color w:val="00B050"/>
                <w:lang w:val="vi-VN"/>
              </w:rPr>
              <w:t>(Hội đồng KH &amp; ĐT Khoa</w:t>
            </w:r>
            <w:r>
              <w:rPr>
                <w:color w:val="00B050"/>
                <w:lang w:val="vi-VN"/>
              </w:rPr>
              <w:t xml:space="preserve"> </w:t>
            </w:r>
            <w:r w:rsidRPr="007C3A34">
              <w:rPr>
                <w:color w:val="0070C0"/>
                <w:lang w:val="vi-VN"/>
              </w:rPr>
              <w:t>phân công Bộ môn chịu trách nhiệm tổ chức Hội đồng thẩm định,</w:t>
            </w:r>
            <w:r>
              <w:rPr>
                <w:color w:val="0070C0"/>
                <w:lang w:val="vi-VN"/>
              </w:rPr>
              <w:t xml:space="preserve"> từ 03-</w:t>
            </w:r>
            <w:r w:rsidRPr="007C3A34">
              <w:rPr>
                <w:color w:val="0070C0"/>
                <w:lang w:val="vi-VN"/>
              </w:rPr>
              <w:t xml:space="preserve"> 05 thành viên</w:t>
            </w:r>
            <w:r>
              <w:rPr>
                <w:color w:val="0070C0"/>
              </w:rPr>
              <w:t xml:space="preserve">. Hội đồng do Hiệu trưởng ký </w:t>
            </w:r>
            <w:r w:rsidR="009F58FB">
              <w:rPr>
                <w:color w:val="0070C0"/>
              </w:rPr>
              <w:t>Q</w:t>
            </w:r>
            <w:r>
              <w:rPr>
                <w:color w:val="0070C0"/>
              </w:rPr>
              <w:t>uyết định thành lập</w:t>
            </w:r>
            <w:r w:rsidRPr="007C3A34">
              <w:rPr>
                <w:color w:val="0070C0"/>
                <w:lang w:val="vi-VN"/>
              </w:rPr>
              <w:t>)</w:t>
            </w:r>
          </w:p>
        </w:tc>
        <w:tc>
          <w:tcPr>
            <w:tcW w:w="4934" w:type="dxa"/>
            <w:vAlign w:val="center"/>
          </w:tcPr>
          <w:p w:rsidR="009A02CD" w:rsidRPr="00711605" w:rsidRDefault="009A02CD" w:rsidP="00AB3C87">
            <w:pPr>
              <w:jc w:val="both"/>
              <w:rPr>
                <w:lang w:val="vi-VN"/>
              </w:rPr>
            </w:pPr>
            <w:r w:rsidRPr="00FD600E">
              <w:rPr>
                <w:lang w:val="vi-VN"/>
              </w:rPr>
              <w:t>Bản mô tả C</w:t>
            </w:r>
            <w:r w:rsidRPr="00FD600E">
              <w:t>hương trình đào tạo</w:t>
            </w:r>
            <w:r w:rsidRPr="00FD600E">
              <w:rPr>
                <w:lang w:val="vi-VN"/>
              </w:rPr>
              <w:t>, Đề cương chi tiết học phần (hoặc thanh toán theo quy định hiện hành của Nhà nước)</w:t>
            </w:r>
            <w:r w:rsidRPr="00FD600E">
              <w:t>.</w:t>
            </w:r>
            <w:r>
              <w:rPr>
                <w:lang w:val="vi-VN"/>
              </w:rPr>
              <w:t xml:space="preserve"> </w:t>
            </w:r>
            <w:r w:rsidRPr="00AE0BF0">
              <w:rPr>
                <w:color w:val="00B050"/>
                <w:lang w:val="vi-VN"/>
              </w:rPr>
              <w:t>G</w:t>
            </w:r>
            <w:r>
              <w:rPr>
                <w:color w:val="00B050"/>
                <w:lang w:val="vi-VN"/>
              </w:rPr>
              <w:t>V</w:t>
            </w:r>
            <w:r w:rsidRPr="00AE0BF0">
              <w:rPr>
                <w:color w:val="00B050"/>
                <w:lang w:val="vi-VN"/>
              </w:rPr>
              <w:t xml:space="preserve"> thực hiện tối thiểu 1 đề cương chi tiết được tính hoàn thành nhiệm vụ NCKH, thực hiện từ 2 đề cương trở lên được tính 200 giờ/1 đề cương</w:t>
            </w:r>
          </w:p>
        </w:tc>
      </w:tr>
      <w:tr w:rsidR="009A02CD" w:rsidRPr="00FD600E" w:rsidTr="00AB3C87">
        <w:tc>
          <w:tcPr>
            <w:tcW w:w="738" w:type="dxa"/>
            <w:vAlign w:val="center"/>
          </w:tcPr>
          <w:p w:rsidR="009A02CD" w:rsidRPr="00FD600E" w:rsidRDefault="009A02CD" w:rsidP="00AB3C87">
            <w:pPr>
              <w:jc w:val="center"/>
              <w:rPr>
                <w:lang w:val="vi-VN"/>
              </w:rPr>
            </w:pPr>
            <w:r w:rsidRPr="00FD600E">
              <w:rPr>
                <w:lang w:val="vi-VN"/>
              </w:rPr>
              <w:lastRenderedPageBreak/>
              <w:t>5.2</w:t>
            </w:r>
          </w:p>
        </w:tc>
        <w:tc>
          <w:tcPr>
            <w:tcW w:w="3600" w:type="dxa"/>
            <w:vAlign w:val="center"/>
          </w:tcPr>
          <w:p w:rsidR="009A02CD" w:rsidRDefault="009A02CD" w:rsidP="00AB3C87">
            <w:pPr>
              <w:rPr>
                <w:lang w:val="vi-VN"/>
              </w:rPr>
            </w:pPr>
            <w:r w:rsidRPr="00FD600E">
              <w:rPr>
                <w:lang w:val="vi-VN"/>
              </w:rPr>
              <w:t>Xây dựng ngân hàng đề thi</w:t>
            </w:r>
          </w:p>
          <w:p w:rsidR="009A02CD" w:rsidRPr="00986835" w:rsidRDefault="009A02CD" w:rsidP="009F58FB">
            <w:pPr>
              <w:rPr>
                <w:color w:val="00B050"/>
                <w:lang w:val="vi-VN"/>
              </w:rPr>
            </w:pPr>
            <w:r w:rsidRPr="00986835">
              <w:rPr>
                <w:color w:val="00B050"/>
                <w:lang w:val="vi-VN"/>
              </w:rPr>
              <w:t>(Hội đồng KH &amp; ĐT Khoa</w:t>
            </w:r>
            <w:r>
              <w:rPr>
                <w:color w:val="00B050"/>
                <w:lang w:val="vi-VN"/>
              </w:rPr>
              <w:t xml:space="preserve"> </w:t>
            </w:r>
            <w:r w:rsidRPr="007C3A34">
              <w:rPr>
                <w:color w:val="0070C0"/>
                <w:lang w:val="vi-VN"/>
              </w:rPr>
              <w:t>phân công Bộ môn chịu trách nhiệm tổ chức Hội đồng thẩm định, tối đa 03 thành viên</w:t>
            </w:r>
            <w:r>
              <w:rPr>
                <w:color w:val="0070C0"/>
              </w:rPr>
              <w:t xml:space="preserve">. </w:t>
            </w:r>
            <w:r>
              <w:rPr>
                <w:color w:val="0070C0"/>
              </w:rPr>
              <w:t xml:space="preserve">Hội đồng do Hiệu trưởng ký </w:t>
            </w:r>
            <w:r w:rsidR="009F58FB">
              <w:rPr>
                <w:color w:val="0070C0"/>
              </w:rPr>
              <w:t>Q</w:t>
            </w:r>
            <w:r>
              <w:rPr>
                <w:color w:val="0070C0"/>
              </w:rPr>
              <w:t>uyết định thành lập</w:t>
            </w:r>
            <w:r w:rsidRPr="007C3A34">
              <w:rPr>
                <w:color w:val="0070C0"/>
                <w:lang w:val="vi-VN"/>
              </w:rPr>
              <w:t>)</w:t>
            </w:r>
          </w:p>
        </w:tc>
        <w:tc>
          <w:tcPr>
            <w:tcW w:w="4934" w:type="dxa"/>
            <w:vAlign w:val="center"/>
          </w:tcPr>
          <w:p w:rsidR="009A02CD" w:rsidRPr="00FD600E" w:rsidRDefault="009A02CD" w:rsidP="00AB3C87">
            <w:pPr>
              <w:jc w:val="both"/>
            </w:pPr>
            <w:r>
              <w:rPr>
                <w:color w:val="00B050"/>
                <w:lang w:val="vi-VN"/>
              </w:rPr>
              <w:t>GV soạn t</w:t>
            </w:r>
            <w:r w:rsidRPr="00AE0BF0">
              <w:rPr>
                <w:color w:val="00B050"/>
                <w:lang w:val="vi-VN"/>
              </w:rPr>
              <w:t>ối thiểu</w:t>
            </w:r>
            <w:r>
              <w:rPr>
                <w:lang w:val="vi-VN"/>
              </w:rPr>
              <w:t xml:space="preserve"> </w:t>
            </w:r>
            <w:r w:rsidRPr="00FD600E">
              <w:t>2</w:t>
            </w:r>
            <w:r w:rsidRPr="00FD600E">
              <w:rPr>
                <w:lang w:val="vi-VN"/>
              </w:rPr>
              <w:t>00 câu hỏi 04 lựa chọn/01 bộ đề trắc nghiệm</w:t>
            </w:r>
            <w:r>
              <w:rPr>
                <w:lang w:val="vi-VN"/>
              </w:rPr>
              <w:t xml:space="preserve"> </w:t>
            </w:r>
            <w:r w:rsidRPr="00FD600E">
              <w:t xml:space="preserve">cho mỗi học phần (bình quân mỗi tín chỉ </w:t>
            </w:r>
            <w:r w:rsidRPr="007C3A34">
              <w:rPr>
                <w:color w:val="0070C0"/>
              </w:rPr>
              <w:t>60</w:t>
            </w:r>
            <w:r w:rsidRPr="007C3A34">
              <w:rPr>
                <w:color w:val="0070C0"/>
                <w:lang w:val="vi-VN"/>
              </w:rPr>
              <w:t xml:space="preserve"> đến </w:t>
            </w:r>
            <w:r w:rsidRPr="007C3A34">
              <w:rPr>
                <w:color w:val="0070C0"/>
              </w:rPr>
              <w:t xml:space="preserve">100 </w:t>
            </w:r>
            <w:r w:rsidRPr="00FD600E">
              <w:t>câu hỏi 04 lựa chọn).</w:t>
            </w:r>
          </w:p>
        </w:tc>
      </w:tr>
      <w:tr w:rsidR="009A02CD" w:rsidRPr="00FD600E" w:rsidTr="00AB3C87">
        <w:tc>
          <w:tcPr>
            <w:tcW w:w="738" w:type="dxa"/>
            <w:vAlign w:val="center"/>
          </w:tcPr>
          <w:p w:rsidR="009A02CD" w:rsidRPr="00FD600E" w:rsidRDefault="009A02CD" w:rsidP="00AB3C87">
            <w:pPr>
              <w:jc w:val="center"/>
            </w:pPr>
            <w:r w:rsidRPr="00FD600E">
              <w:t>6</w:t>
            </w:r>
          </w:p>
        </w:tc>
        <w:tc>
          <w:tcPr>
            <w:tcW w:w="3600" w:type="dxa"/>
            <w:vAlign w:val="center"/>
          </w:tcPr>
          <w:p w:rsidR="009A02CD" w:rsidRPr="00FD600E" w:rsidRDefault="009A02CD" w:rsidP="00AB3C87">
            <w:pPr>
              <w:rPr>
                <w:lang w:val="vi-VN"/>
              </w:rPr>
            </w:pPr>
            <w:r w:rsidRPr="00FD600E">
              <w:rPr>
                <w:lang w:val="vi-VN"/>
              </w:rPr>
              <w:t>Chủ nhiệm, thư ký và thành viên tham gia đề tài, nhiệm vụ NCKH nêu trên (mục 1</w:t>
            </w:r>
            <w:r w:rsidRPr="00FD600E">
              <w:rPr>
                <w:lang w:val="vi-VN"/>
              </w:rPr>
              <w:sym w:font="Wingdings" w:char="F0E0"/>
            </w:r>
            <w:r w:rsidRPr="00FD600E">
              <w:rPr>
                <w:lang w:val="vi-VN"/>
              </w:rPr>
              <w:t>5)</w:t>
            </w:r>
          </w:p>
        </w:tc>
        <w:tc>
          <w:tcPr>
            <w:tcW w:w="4934" w:type="dxa"/>
            <w:vAlign w:val="center"/>
          </w:tcPr>
          <w:p w:rsidR="009A02CD" w:rsidRPr="00FD600E" w:rsidRDefault="009A02CD" w:rsidP="00AB3C87">
            <w:pPr>
              <w:jc w:val="both"/>
              <w:rPr>
                <w:lang w:val="vi-VN"/>
              </w:rPr>
            </w:pPr>
            <w:r w:rsidRPr="00FD600E">
              <w:rPr>
                <w:lang w:val="vi-VN"/>
              </w:rPr>
              <w:t>Định mức giờ NCKH tuỳ thuộc khối lượng công việc các thành viên được phân công trong kế hoạch (tối đa 04 thành viên).</w:t>
            </w:r>
          </w:p>
        </w:tc>
      </w:tr>
      <w:tr w:rsidR="009A02CD" w:rsidRPr="00FD600E" w:rsidTr="00AB3C87">
        <w:tc>
          <w:tcPr>
            <w:tcW w:w="738" w:type="dxa"/>
            <w:vAlign w:val="center"/>
          </w:tcPr>
          <w:p w:rsidR="009A02CD" w:rsidRPr="00FD600E" w:rsidRDefault="009A02CD" w:rsidP="00AB3C87">
            <w:pPr>
              <w:ind w:right="-101"/>
              <w:jc w:val="center"/>
              <w:rPr>
                <w:b/>
              </w:rPr>
            </w:pPr>
            <w:r w:rsidRPr="00FD600E">
              <w:rPr>
                <w:b/>
                <w:lang w:val="vi-VN"/>
              </w:rPr>
              <w:t>II</w:t>
            </w:r>
          </w:p>
        </w:tc>
        <w:tc>
          <w:tcPr>
            <w:tcW w:w="3600" w:type="dxa"/>
            <w:vAlign w:val="center"/>
          </w:tcPr>
          <w:p w:rsidR="009A02CD" w:rsidRPr="00FD600E" w:rsidRDefault="009A02CD" w:rsidP="00AB3C87">
            <w:pPr>
              <w:rPr>
                <w:b/>
                <w:lang w:val="vi-VN"/>
              </w:rPr>
            </w:pPr>
            <w:r w:rsidRPr="00FD600E">
              <w:rPr>
                <w:b/>
                <w:lang w:val="vi-VN"/>
              </w:rPr>
              <w:t>SÁCH, TÀI LIỆU</w:t>
            </w:r>
          </w:p>
        </w:tc>
        <w:tc>
          <w:tcPr>
            <w:tcW w:w="4934" w:type="dxa"/>
            <w:vAlign w:val="center"/>
          </w:tcPr>
          <w:p w:rsidR="009A02CD" w:rsidRPr="00FD600E" w:rsidRDefault="009A02CD" w:rsidP="00AB3C87">
            <w:pPr>
              <w:jc w:val="both"/>
              <w:rPr>
                <w:b/>
                <w:lang w:val="vi-VN"/>
              </w:rPr>
            </w:pPr>
          </w:p>
        </w:tc>
      </w:tr>
      <w:tr w:rsidR="009A02CD" w:rsidRPr="00FD600E" w:rsidTr="00AB3C87">
        <w:trPr>
          <w:trHeight w:val="750"/>
        </w:trPr>
        <w:tc>
          <w:tcPr>
            <w:tcW w:w="738" w:type="dxa"/>
          </w:tcPr>
          <w:p w:rsidR="009A02CD" w:rsidRPr="00FD600E" w:rsidRDefault="009A02CD" w:rsidP="00AB3C87">
            <w:pPr>
              <w:ind w:right="-101"/>
              <w:jc w:val="center"/>
              <w:rPr>
                <w:lang w:val="vi-VN"/>
              </w:rPr>
            </w:pPr>
          </w:p>
          <w:p w:rsidR="009A02CD" w:rsidRPr="00FD600E" w:rsidRDefault="009A02CD" w:rsidP="00AB3C87">
            <w:pPr>
              <w:ind w:right="-101"/>
              <w:jc w:val="center"/>
              <w:rPr>
                <w:lang w:val="vi-VN"/>
              </w:rPr>
            </w:pPr>
            <w:r w:rsidRPr="00FD600E">
              <w:rPr>
                <w:lang w:val="vi-VN"/>
              </w:rPr>
              <w:t>7</w:t>
            </w:r>
          </w:p>
        </w:tc>
        <w:tc>
          <w:tcPr>
            <w:tcW w:w="3600" w:type="dxa"/>
          </w:tcPr>
          <w:p w:rsidR="009A02CD" w:rsidRPr="00FD600E" w:rsidRDefault="009A02CD" w:rsidP="00AB3C87">
            <w:pPr>
              <w:rPr>
                <w:lang w:val="vi-VN"/>
              </w:rPr>
            </w:pPr>
            <w:r w:rsidRPr="00FD600E">
              <w:rPr>
                <w:lang w:val="vi-VN"/>
              </w:rPr>
              <w:t>Biên soạn giáo trình, sách chuyên khảo, sách tham khảo, được xuất bản theo quy định</w:t>
            </w:r>
          </w:p>
        </w:tc>
        <w:tc>
          <w:tcPr>
            <w:tcW w:w="4934" w:type="dxa"/>
          </w:tcPr>
          <w:p w:rsidR="009A02CD" w:rsidRPr="00FD600E" w:rsidRDefault="009A02CD" w:rsidP="00AB3C87">
            <w:pPr>
              <w:jc w:val="both"/>
            </w:pPr>
            <w:r w:rsidRPr="00FD600E">
              <w:rPr>
                <w:lang w:val="vi-VN"/>
              </w:rPr>
              <w:t>Không quy đổi giờ chuẩn, nếu được Trường lựa chọn thì Trường trả tiền theo giá niêm yết của tác giả hoặc nơi phát hành sách.</w:t>
            </w:r>
          </w:p>
        </w:tc>
      </w:tr>
      <w:tr w:rsidR="009A02CD" w:rsidRPr="00170CC5" w:rsidTr="00AB3C87">
        <w:tc>
          <w:tcPr>
            <w:tcW w:w="738" w:type="dxa"/>
            <w:vAlign w:val="center"/>
          </w:tcPr>
          <w:p w:rsidR="009A02CD" w:rsidRPr="000B13BC" w:rsidRDefault="009A02CD" w:rsidP="00AB3C87">
            <w:pPr>
              <w:spacing w:before="120"/>
              <w:ind w:right="-101"/>
              <w:jc w:val="center"/>
              <w:rPr>
                <w:b/>
              </w:rPr>
            </w:pPr>
            <w:r w:rsidRPr="000B13BC">
              <w:rPr>
                <w:b/>
                <w:lang w:val="vi-VN"/>
              </w:rPr>
              <w:t>III</w:t>
            </w:r>
          </w:p>
        </w:tc>
        <w:tc>
          <w:tcPr>
            <w:tcW w:w="3600" w:type="dxa"/>
            <w:vAlign w:val="center"/>
          </w:tcPr>
          <w:p w:rsidR="009A02CD" w:rsidRPr="000B13BC" w:rsidRDefault="009A02CD" w:rsidP="00AB3C87">
            <w:pPr>
              <w:spacing w:before="120"/>
              <w:rPr>
                <w:b/>
                <w:lang w:val="vi-VN"/>
              </w:rPr>
            </w:pPr>
            <w:r w:rsidRPr="000B13BC">
              <w:rPr>
                <w:b/>
                <w:lang w:val="vi-VN"/>
              </w:rPr>
              <w:t>BÀI BÁO, BÁO CÁO</w:t>
            </w:r>
          </w:p>
        </w:tc>
        <w:tc>
          <w:tcPr>
            <w:tcW w:w="4934" w:type="dxa"/>
            <w:vAlign w:val="center"/>
          </w:tcPr>
          <w:p w:rsidR="009A02CD" w:rsidRPr="00170CC5" w:rsidRDefault="009A02CD" w:rsidP="00AB3C87">
            <w:pPr>
              <w:spacing w:before="120"/>
              <w:jc w:val="both"/>
              <w:rPr>
                <w:b/>
              </w:rPr>
            </w:pPr>
            <w:r>
              <w:rPr>
                <w:b/>
              </w:rPr>
              <w:t>Chỉ được tính 01 lần công bố cao nhất</w:t>
            </w:r>
          </w:p>
        </w:tc>
      </w:tr>
      <w:tr w:rsidR="009A02CD" w:rsidRPr="00CD71DE" w:rsidTr="00AB3C87">
        <w:tc>
          <w:tcPr>
            <w:tcW w:w="738" w:type="dxa"/>
            <w:vAlign w:val="center"/>
          </w:tcPr>
          <w:p w:rsidR="009A02CD" w:rsidRPr="00CD71DE" w:rsidRDefault="009A02CD" w:rsidP="00AB3C87">
            <w:pPr>
              <w:ind w:right="-101"/>
              <w:jc w:val="center"/>
              <w:rPr>
                <w:lang w:val="vi-VN"/>
              </w:rPr>
            </w:pPr>
            <w:r w:rsidRPr="00CD71DE">
              <w:rPr>
                <w:lang w:val="vi-VN"/>
              </w:rPr>
              <w:t>8</w:t>
            </w:r>
          </w:p>
        </w:tc>
        <w:tc>
          <w:tcPr>
            <w:tcW w:w="3600" w:type="dxa"/>
            <w:vAlign w:val="center"/>
          </w:tcPr>
          <w:p w:rsidR="009A02CD" w:rsidRPr="00CD71DE" w:rsidRDefault="009A02CD" w:rsidP="00AB3C87">
            <w:pPr>
              <w:jc w:val="both"/>
              <w:rPr>
                <w:lang w:val="vi-VN"/>
              </w:rPr>
            </w:pPr>
            <w:r w:rsidRPr="00CD71DE">
              <w:rPr>
                <w:lang w:val="vi-VN"/>
              </w:rPr>
              <w:t>Bài báo khoa học công bố trên tạp chí khoa học quốc tế có mã số ISI hoặc Scopus (</w:t>
            </w:r>
            <w:r w:rsidRPr="00CD71DE">
              <w:rPr>
                <w:color w:val="000000"/>
                <w:lang w:val="vi-VN"/>
              </w:rPr>
              <w:t>ISI, SCI, SCIE)</w:t>
            </w:r>
          </w:p>
        </w:tc>
        <w:tc>
          <w:tcPr>
            <w:tcW w:w="4934" w:type="dxa"/>
            <w:vAlign w:val="center"/>
          </w:tcPr>
          <w:p w:rsidR="009A02CD" w:rsidRPr="00CD71DE" w:rsidRDefault="009A02CD" w:rsidP="00AB3C87">
            <w:pPr>
              <w:jc w:val="both"/>
            </w:pPr>
            <w:r w:rsidRPr="00CD71DE">
              <w:t>200 giờ chuẩn/01 bài tính chung cho Q1, Q2, Q3, Q4; ngoài ra còn được khuyến khích theo Quy chế chi tiêu nội bộ hiện hành của Trường.</w:t>
            </w:r>
          </w:p>
        </w:tc>
      </w:tr>
      <w:tr w:rsidR="009A02CD" w:rsidRPr="00BF1A7C" w:rsidTr="00AB3C87">
        <w:tc>
          <w:tcPr>
            <w:tcW w:w="738" w:type="dxa"/>
            <w:shd w:val="clear" w:color="auto" w:fill="auto"/>
            <w:vAlign w:val="center"/>
          </w:tcPr>
          <w:p w:rsidR="009A02CD" w:rsidRPr="00ED0C8E" w:rsidRDefault="009A02CD" w:rsidP="00AB3C87">
            <w:pPr>
              <w:ind w:right="-101"/>
              <w:jc w:val="center"/>
              <w:rPr>
                <w:color w:val="00B050"/>
                <w:highlight w:val="yellow"/>
                <w:lang w:val="vi-VN"/>
              </w:rPr>
            </w:pPr>
            <w:r w:rsidRPr="00ED0C8E">
              <w:rPr>
                <w:color w:val="00B050"/>
                <w:lang w:val="vi-VN"/>
              </w:rPr>
              <w:t>9</w:t>
            </w:r>
          </w:p>
        </w:tc>
        <w:tc>
          <w:tcPr>
            <w:tcW w:w="3600" w:type="dxa"/>
            <w:shd w:val="clear" w:color="auto" w:fill="auto"/>
            <w:vAlign w:val="center"/>
          </w:tcPr>
          <w:p w:rsidR="009A02CD" w:rsidRPr="00BF1A7C" w:rsidRDefault="009A02CD" w:rsidP="00AB3C87">
            <w:pPr>
              <w:jc w:val="both"/>
              <w:rPr>
                <w:color w:val="00B050"/>
                <w:lang w:val="vi-VN"/>
              </w:rPr>
            </w:pPr>
            <w:r w:rsidRPr="00BF1A7C">
              <w:rPr>
                <w:color w:val="00B050"/>
                <w:lang w:val="vi-VN"/>
              </w:rPr>
              <w:t>Bài báo khoa học công bố trên tạp chí khoa học có mã số ISSN, kỷ yếu Hội thảo khoa học cấp quốc gia được in thành sách</w:t>
            </w:r>
            <w:r>
              <w:rPr>
                <w:color w:val="00B050"/>
                <w:lang w:val="vi-VN"/>
              </w:rPr>
              <w:t>.</w:t>
            </w:r>
          </w:p>
        </w:tc>
        <w:tc>
          <w:tcPr>
            <w:tcW w:w="4934" w:type="dxa"/>
            <w:vAlign w:val="center"/>
          </w:tcPr>
          <w:p w:rsidR="009A02CD" w:rsidRPr="00BF1A7C" w:rsidRDefault="009A02CD" w:rsidP="00AB3C87">
            <w:pPr>
              <w:jc w:val="both"/>
              <w:rPr>
                <w:color w:val="00B050"/>
                <w:lang w:val="vi-VN"/>
              </w:rPr>
            </w:pPr>
            <w:r>
              <w:rPr>
                <w:color w:val="00B050"/>
              </w:rPr>
              <w:t>Hoàn</w:t>
            </w:r>
            <w:r>
              <w:rPr>
                <w:color w:val="00B050"/>
                <w:lang w:val="vi-VN"/>
              </w:rPr>
              <w:t xml:space="preserve"> thành nhiệm vụ NCKH</w:t>
            </w:r>
            <w:r w:rsidRPr="00BF1A7C">
              <w:rPr>
                <w:color w:val="00B050"/>
              </w:rPr>
              <w:t xml:space="preserve"> </w:t>
            </w:r>
            <w:r w:rsidRPr="00BF1A7C">
              <w:rPr>
                <w:color w:val="00B050"/>
                <w:lang w:val="vi-VN"/>
              </w:rPr>
              <w:t xml:space="preserve">(chỉ tính cho 1 thành viên) </w:t>
            </w:r>
            <w:r w:rsidRPr="00BF1A7C">
              <w:rPr>
                <w:color w:val="00B050"/>
              </w:rPr>
              <w:t>ngoài ra còn được khuyến khích theo Quy chế chi tiêu nội bộ hiện hành của Trường.</w:t>
            </w:r>
          </w:p>
        </w:tc>
      </w:tr>
      <w:tr w:rsidR="009A02CD" w:rsidRPr="00CD71DE" w:rsidTr="00AB3C87">
        <w:tc>
          <w:tcPr>
            <w:tcW w:w="738" w:type="dxa"/>
            <w:tcBorders>
              <w:bottom w:val="single" w:sz="4" w:space="0" w:color="auto"/>
            </w:tcBorders>
            <w:vAlign w:val="center"/>
          </w:tcPr>
          <w:p w:rsidR="009A02CD" w:rsidRPr="00CD71DE" w:rsidRDefault="009A02CD" w:rsidP="00AB3C87">
            <w:pPr>
              <w:ind w:right="-101"/>
              <w:jc w:val="center"/>
              <w:rPr>
                <w:lang w:val="vi-VN"/>
              </w:rPr>
            </w:pPr>
            <w:r w:rsidRPr="00CD71DE">
              <w:rPr>
                <w:lang w:val="vi-VN"/>
              </w:rPr>
              <w:t>10</w:t>
            </w:r>
          </w:p>
        </w:tc>
        <w:tc>
          <w:tcPr>
            <w:tcW w:w="3600" w:type="dxa"/>
            <w:tcBorders>
              <w:bottom w:val="single" w:sz="4" w:space="0" w:color="auto"/>
            </w:tcBorders>
            <w:vAlign w:val="center"/>
          </w:tcPr>
          <w:p w:rsidR="009A02CD" w:rsidRPr="00CD71DE" w:rsidRDefault="009A02CD" w:rsidP="00AB3C87">
            <w:pPr>
              <w:jc w:val="both"/>
              <w:rPr>
                <w:lang w:val="vi-VN"/>
              </w:rPr>
            </w:pPr>
            <w:r w:rsidRPr="00CD71DE">
              <w:rPr>
                <w:lang w:val="vi-VN"/>
              </w:rPr>
              <w:t xml:space="preserve">Bài công bố trên kỷ yếu hội thảo khoa học quốc tế </w:t>
            </w:r>
          </w:p>
        </w:tc>
        <w:tc>
          <w:tcPr>
            <w:tcW w:w="4934" w:type="dxa"/>
            <w:tcBorders>
              <w:bottom w:val="single" w:sz="4" w:space="0" w:color="auto"/>
            </w:tcBorders>
            <w:vAlign w:val="center"/>
          </w:tcPr>
          <w:p w:rsidR="009A02CD" w:rsidRPr="00CD71DE" w:rsidRDefault="009A02CD" w:rsidP="00AB3C87">
            <w:pPr>
              <w:rPr>
                <w:lang w:val="vi-VN"/>
              </w:rPr>
            </w:pPr>
            <w:r w:rsidRPr="00CD71DE">
              <w:t>15</w:t>
            </w:r>
            <w:r w:rsidRPr="00CD71DE">
              <w:rPr>
                <w:lang w:val="vi-VN"/>
              </w:rPr>
              <w:t>0 giờ chuẩn/01 bài</w:t>
            </w:r>
          </w:p>
        </w:tc>
      </w:tr>
      <w:tr w:rsidR="009A02CD" w:rsidRPr="00CD71DE" w:rsidTr="00AB3C87">
        <w:tc>
          <w:tcPr>
            <w:tcW w:w="738" w:type="dxa"/>
            <w:tcBorders>
              <w:bottom w:val="single" w:sz="4" w:space="0" w:color="auto"/>
            </w:tcBorders>
            <w:vAlign w:val="center"/>
          </w:tcPr>
          <w:p w:rsidR="009A02CD" w:rsidRPr="00CD71DE" w:rsidRDefault="009A02CD" w:rsidP="00AB3C87">
            <w:pPr>
              <w:ind w:right="-101"/>
              <w:jc w:val="center"/>
              <w:rPr>
                <w:lang w:val="vi-VN"/>
              </w:rPr>
            </w:pPr>
            <w:r w:rsidRPr="00CD71DE">
              <w:rPr>
                <w:lang w:val="vi-VN"/>
              </w:rPr>
              <w:t>11</w:t>
            </w:r>
          </w:p>
        </w:tc>
        <w:tc>
          <w:tcPr>
            <w:tcW w:w="3600" w:type="dxa"/>
            <w:tcBorders>
              <w:bottom w:val="single" w:sz="4" w:space="0" w:color="auto"/>
            </w:tcBorders>
            <w:vAlign w:val="center"/>
          </w:tcPr>
          <w:p w:rsidR="009A02CD" w:rsidRPr="00CD71DE" w:rsidRDefault="009A02CD" w:rsidP="00AB3C87">
            <w:pPr>
              <w:jc w:val="both"/>
              <w:rPr>
                <w:lang w:val="vi-VN"/>
              </w:rPr>
            </w:pPr>
            <w:r w:rsidRPr="00CD71DE">
              <w:rPr>
                <w:lang w:val="vi-VN"/>
              </w:rPr>
              <w:t>Bài công bố trên kỷ yếu hội thảo khoa học cấp Bộ</w:t>
            </w:r>
            <w:r w:rsidRPr="00CD71DE">
              <w:t>/</w:t>
            </w:r>
            <w:r w:rsidRPr="00CD71DE">
              <w:rPr>
                <w:lang w:val="vi-VN"/>
              </w:rPr>
              <w:t>cấp Tỉnh</w:t>
            </w:r>
          </w:p>
        </w:tc>
        <w:tc>
          <w:tcPr>
            <w:tcW w:w="4934" w:type="dxa"/>
            <w:tcBorders>
              <w:bottom w:val="single" w:sz="4" w:space="0" w:color="auto"/>
            </w:tcBorders>
            <w:vAlign w:val="center"/>
          </w:tcPr>
          <w:p w:rsidR="009A02CD" w:rsidRPr="00CD71DE" w:rsidRDefault="009A02CD" w:rsidP="00AB3C87">
            <w:r w:rsidRPr="00CD71DE">
              <w:t>60 giờ chuẩn/01 bài</w:t>
            </w:r>
          </w:p>
        </w:tc>
      </w:tr>
      <w:tr w:rsidR="009A02CD" w:rsidRPr="00CD71DE" w:rsidTr="00AB3C87">
        <w:tc>
          <w:tcPr>
            <w:tcW w:w="738" w:type="dxa"/>
            <w:tcBorders>
              <w:top w:val="single" w:sz="4" w:space="0" w:color="auto"/>
            </w:tcBorders>
            <w:vAlign w:val="center"/>
          </w:tcPr>
          <w:p w:rsidR="009A02CD" w:rsidRPr="00CD71DE" w:rsidRDefault="009A02CD" w:rsidP="00AB3C87">
            <w:pPr>
              <w:ind w:right="-101"/>
              <w:jc w:val="center"/>
              <w:rPr>
                <w:lang w:val="vi-VN"/>
              </w:rPr>
            </w:pPr>
            <w:r w:rsidRPr="00CD71DE">
              <w:rPr>
                <w:lang w:val="vi-VN"/>
              </w:rPr>
              <w:t>12</w:t>
            </w:r>
          </w:p>
        </w:tc>
        <w:tc>
          <w:tcPr>
            <w:tcW w:w="3600" w:type="dxa"/>
            <w:tcBorders>
              <w:top w:val="single" w:sz="4" w:space="0" w:color="auto"/>
            </w:tcBorders>
            <w:vAlign w:val="center"/>
          </w:tcPr>
          <w:p w:rsidR="009A02CD" w:rsidRPr="00CD71DE" w:rsidRDefault="009A02CD" w:rsidP="00AB3C87">
            <w:pPr>
              <w:jc w:val="both"/>
            </w:pPr>
            <w:r w:rsidRPr="00CD71DE">
              <w:rPr>
                <w:lang w:val="vi-VN"/>
              </w:rPr>
              <w:t>Bài công bố trên kỷ yếu hội thảo khoa học cấp cơ sở</w:t>
            </w:r>
            <w:r w:rsidRPr="00CD71DE">
              <w:t xml:space="preserve"> (</w:t>
            </w:r>
            <w:r w:rsidRPr="00CD71DE">
              <w:rPr>
                <w:lang w:val="vi-VN"/>
              </w:rPr>
              <w:t>kể cả trường cao đẳng, đại học khác)</w:t>
            </w:r>
            <w:r w:rsidRPr="00CD71DE">
              <w:t>.</w:t>
            </w:r>
          </w:p>
        </w:tc>
        <w:tc>
          <w:tcPr>
            <w:tcW w:w="4934" w:type="dxa"/>
            <w:tcBorders>
              <w:top w:val="single" w:sz="4" w:space="0" w:color="auto"/>
            </w:tcBorders>
            <w:vAlign w:val="center"/>
          </w:tcPr>
          <w:p w:rsidR="009A02CD" w:rsidRPr="00CD71DE" w:rsidRDefault="009A02CD" w:rsidP="00AB3C87">
            <w:pPr>
              <w:rPr>
                <w:lang w:val="vi-VN"/>
              </w:rPr>
            </w:pPr>
            <w:r w:rsidRPr="00CD71DE">
              <w:t>4</w:t>
            </w:r>
            <w:r w:rsidRPr="00CD71DE">
              <w:rPr>
                <w:lang w:val="vi-VN"/>
              </w:rPr>
              <w:t>0 giờ chuẩn/01 bài</w:t>
            </w:r>
          </w:p>
        </w:tc>
      </w:tr>
      <w:tr w:rsidR="009A02CD" w:rsidRPr="00CD71DE" w:rsidTr="00AB3C87">
        <w:tc>
          <w:tcPr>
            <w:tcW w:w="738" w:type="dxa"/>
            <w:vAlign w:val="center"/>
          </w:tcPr>
          <w:p w:rsidR="009A02CD" w:rsidRPr="00CD71DE" w:rsidRDefault="009A02CD" w:rsidP="00AB3C87">
            <w:pPr>
              <w:ind w:right="-101"/>
              <w:jc w:val="center"/>
              <w:rPr>
                <w:lang w:val="vi-VN"/>
              </w:rPr>
            </w:pPr>
            <w:r w:rsidRPr="00CD71DE">
              <w:rPr>
                <w:lang w:val="vi-VN"/>
              </w:rPr>
              <w:t>13</w:t>
            </w:r>
          </w:p>
        </w:tc>
        <w:tc>
          <w:tcPr>
            <w:tcW w:w="3600" w:type="dxa"/>
            <w:vAlign w:val="center"/>
          </w:tcPr>
          <w:p w:rsidR="009A02CD" w:rsidRPr="00CD71DE" w:rsidRDefault="009A02CD" w:rsidP="00AB3C87">
            <w:pPr>
              <w:jc w:val="both"/>
              <w:rPr>
                <w:lang w:val="vi-VN"/>
              </w:rPr>
            </w:pPr>
            <w:r w:rsidRPr="00CD71DE">
              <w:rPr>
                <w:lang w:val="vi-VN"/>
              </w:rPr>
              <w:t>Bài viết nghiên cứu khoa học đăng trên trang thông tin điện tử địa phương, trường (kể cả trường cao đẳng, đại học khác)</w:t>
            </w:r>
          </w:p>
        </w:tc>
        <w:tc>
          <w:tcPr>
            <w:tcW w:w="4934" w:type="dxa"/>
            <w:vAlign w:val="center"/>
          </w:tcPr>
          <w:p w:rsidR="009A02CD" w:rsidRPr="00CD71DE" w:rsidRDefault="009A02CD" w:rsidP="00AB3C87">
            <w:pPr>
              <w:rPr>
                <w:lang w:val="vi-VN"/>
              </w:rPr>
            </w:pPr>
            <w:r w:rsidRPr="00CD71DE">
              <w:t>4</w:t>
            </w:r>
            <w:r w:rsidRPr="00CD71DE">
              <w:rPr>
                <w:lang w:val="vi-VN"/>
              </w:rPr>
              <w:t>0 giờ chuẩn/01 bài</w:t>
            </w:r>
          </w:p>
        </w:tc>
      </w:tr>
      <w:tr w:rsidR="009A02CD" w:rsidRPr="00CD71DE" w:rsidTr="00AB3C87">
        <w:tc>
          <w:tcPr>
            <w:tcW w:w="738" w:type="dxa"/>
            <w:vAlign w:val="center"/>
          </w:tcPr>
          <w:p w:rsidR="009A02CD" w:rsidRPr="00CD71DE" w:rsidRDefault="009A02CD" w:rsidP="00AB3C87">
            <w:pPr>
              <w:ind w:right="-101"/>
              <w:jc w:val="center"/>
              <w:rPr>
                <w:lang w:val="vi-VN"/>
              </w:rPr>
            </w:pPr>
            <w:r w:rsidRPr="00CD71DE">
              <w:rPr>
                <w:lang w:val="vi-VN"/>
              </w:rPr>
              <w:t>14</w:t>
            </w:r>
          </w:p>
        </w:tc>
        <w:tc>
          <w:tcPr>
            <w:tcW w:w="3600" w:type="dxa"/>
            <w:vAlign w:val="center"/>
          </w:tcPr>
          <w:p w:rsidR="009A02CD" w:rsidRPr="00CD71DE" w:rsidRDefault="009A02CD" w:rsidP="00AB3C87">
            <w:pPr>
              <w:jc w:val="both"/>
              <w:rPr>
                <w:lang w:val="vi-VN"/>
              </w:rPr>
            </w:pPr>
            <w:r w:rsidRPr="00CD71DE">
              <w:rPr>
                <w:lang w:val="vi-VN"/>
              </w:rPr>
              <w:t xml:space="preserve">Báo cáo hội thảo, tập huấn (seminar, workshop) về phương pháp dạy-học, kiểm tra, đánh giá, NCKH, Đảm bảo chất lượng . . .) </w:t>
            </w:r>
            <w:r w:rsidRPr="00E1236E">
              <w:rPr>
                <w:color w:val="0070C0"/>
                <w:lang w:val="vi-VN"/>
              </w:rPr>
              <w:t xml:space="preserve">cấp Trường do </w:t>
            </w:r>
            <w:r w:rsidRPr="00CD71DE">
              <w:rPr>
                <w:lang w:val="vi-VN"/>
              </w:rPr>
              <w:t xml:space="preserve">Khoa, Bộ môn </w:t>
            </w:r>
            <w:r>
              <w:rPr>
                <w:lang w:val="vi-VN"/>
              </w:rPr>
              <w:t xml:space="preserve">đề xuất </w:t>
            </w:r>
            <w:r w:rsidRPr="00CD71DE">
              <w:rPr>
                <w:lang w:val="vi-VN"/>
              </w:rPr>
              <w:t xml:space="preserve">khi có nhu cầu </w:t>
            </w:r>
          </w:p>
        </w:tc>
        <w:tc>
          <w:tcPr>
            <w:tcW w:w="4934" w:type="dxa"/>
          </w:tcPr>
          <w:p w:rsidR="009A02CD" w:rsidRPr="00CD71DE" w:rsidRDefault="009A02CD" w:rsidP="00AB3C87">
            <w:r w:rsidRPr="00CD71DE">
              <w:t>100 giờ chuẩn/1 báo cáo (đối với GV trong trường)</w:t>
            </w:r>
          </w:p>
          <w:p w:rsidR="009A02CD" w:rsidRPr="00CD71DE" w:rsidRDefault="009A02CD" w:rsidP="00AB3C87">
            <w:pPr>
              <w:rPr>
                <w:lang w:val="vi-VN"/>
              </w:rPr>
            </w:pPr>
            <w:r w:rsidRPr="00CD71DE">
              <w:t xml:space="preserve">Báo cáo viên ngoài trường được </w:t>
            </w:r>
            <w:r w:rsidRPr="00CD71DE">
              <w:rPr>
                <w:lang w:val="vi-VN"/>
              </w:rPr>
              <w:t>chi trả theo Quy chế chi tiêu nội bộ hiện hành của Trường.</w:t>
            </w:r>
          </w:p>
        </w:tc>
      </w:tr>
      <w:tr w:rsidR="009A02CD" w:rsidRPr="00BF1A7C" w:rsidTr="00AB3C87">
        <w:tc>
          <w:tcPr>
            <w:tcW w:w="738" w:type="dxa"/>
            <w:vAlign w:val="center"/>
          </w:tcPr>
          <w:p w:rsidR="009A02CD" w:rsidRPr="00BF1A7C" w:rsidRDefault="009A02CD" w:rsidP="00AB3C87">
            <w:pPr>
              <w:jc w:val="center"/>
              <w:rPr>
                <w:color w:val="00B050"/>
                <w:lang w:val="vi-VN"/>
              </w:rPr>
            </w:pPr>
            <w:r w:rsidRPr="00BF1A7C">
              <w:rPr>
                <w:color w:val="00B050"/>
                <w:lang w:val="vi-VN"/>
              </w:rPr>
              <w:t>15</w:t>
            </w:r>
          </w:p>
        </w:tc>
        <w:tc>
          <w:tcPr>
            <w:tcW w:w="3600" w:type="dxa"/>
            <w:vAlign w:val="center"/>
          </w:tcPr>
          <w:p w:rsidR="009A02CD" w:rsidRPr="00BF1A7C" w:rsidRDefault="009A02CD" w:rsidP="009A02CD">
            <w:pPr>
              <w:jc w:val="both"/>
              <w:rPr>
                <w:color w:val="00B050"/>
                <w:lang w:val="vi-VN"/>
              </w:rPr>
            </w:pPr>
            <w:r w:rsidRPr="00BF1A7C">
              <w:rPr>
                <w:color w:val="00B050"/>
                <w:lang w:val="vi-VN"/>
              </w:rPr>
              <w:t xml:space="preserve">Tác phẩm </w:t>
            </w:r>
            <w:r w:rsidRPr="00C56EAD">
              <w:rPr>
                <w:color w:val="FF0000"/>
                <w:lang w:val="vi-VN"/>
              </w:rPr>
              <w:t xml:space="preserve">nghệ thuật đạt </w:t>
            </w:r>
            <w:r w:rsidRPr="007C3A34">
              <w:rPr>
                <w:color w:val="0070C0"/>
                <w:lang w:val="vi-VN"/>
              </w:rPr>
              <w:t xml:space="preserve">từ giải </w:t>
            </w:r>
            <w:r>
              <w:rPr>
                <w:color w:val="0070C0"/>
              </w:rPr>
              <w:t xml:space="preserve">khuyến khích </w:t>
            </w:r>
            <w:r w:rsidRPr="007C3A34">
              <w:rPr>
                <w:color w:val="0070C0"/>
                <w:lang w:val="vi-VN"/>
              </w:rPr>
              <w:t xml:space="preserve">trở lên </w:t>
            </w:r>
            <w:r>
              <w:rPr>
                <w:color w:val="0070C0"/>
              </w:rPr>
              <w:t xml:space="preserve">và đạt </w:t>
            </w:r>
            <w:r w:rsidRPr="00C56EAD">
              <w:rPr>
                <w:color w:val="FF0000"/>
                <w:lang w:val="vi-VN"/>
              </w:rPr>
              <w:t xml:space="preserve">đồng thời 02 tiêu chí: </w:t>
            </w:r>
            <w:r w:rsidRPr="00BF1A7C">
              <w:rPr>
                <w:color w:val="00B050"/>
                <w:lang w:val="vi-VN"/>
              </w:rPr>
              <w:t xml:space="preserve">tham gia triển lãm </w:t>
            </w:r>
            <w:r>
              <w:rPr>
                <w:color w:val="00B050"/>
                <w:lang w:val="vi-VN"/>
              </w:rPr>
              <w:t xml:space="preserve">được cơ quan tương đương cấp Sở </w:t>
            </w:r>
            <w:r w:rsidRPr="00BF1A7C">
              <w:rPr>
                <w:color w:val="00B050"/>
                <w:lang w:val="vi-VN"/>
              </w:rPr>
              <w:t>trở lên</w:t>
            </w:r>
            <w:r>
              <w:rPr>
                <w:color w:val="00B050"/>
                <w:lang w:val="vi-VN"/>
              </w:rPr>
              <w:t xml:space="preserve"> cấp giấy chứng nhận</w:t>
            </w:r>
            <w:r w:rsidRPr="00BF1A7C">
              <w:rPr>
                <w:color w:val="00B050"/>
                <w:lang w:val="vi-VN"/>
              </w:rPr>
              <w:t>,</w:t>
            </w:r>
            <w:r>
              <w:rPr>
                <w:color w:val="00B050"/>
                <w:lang w:val="vi-VN"/>
              </w:rPr>
              <w:t xml:space="preserve"> và </w:t>
            </w:r>
            <w:r w:rsidRPr="00BF1A7C">
              <w:rPr>
                <w:color w:val="00B050"/>
                <w:lang w:val="vi-VN"/>
              </w:rPr>
              <w:t xml:space="preserve">có ghi tên </w:t>
            </w:r>
            <w:r>
              <w:rPr>
                <w:color w:val="00B050"/>
                <w:lang w:val="vi-VN"/>
              </w:rPr>
              <w:t xml:space="preserve">tác giả, </w:t>
            </w:r>
            <w:r w:rsidRPr="00BF1A7C">
              <w:rPr>
                <w:color w:val="00B050"/>
                <w:lang w:val="vi-VN"/>
              </w:rPr>
              <w:t xml:space="preserve">cơ quan công tác là </w:t>
            </w:r>
            <w:r>
              <w:rPr>
                <w:color w:val="00B050"/>
                <w:lang w:val="vi-VN"/>
              </w:rPr>
              <w:t xml:space="preserve">Trường </w:t>
            </w:r>
            <w:r w:rsidRPr="00BF1A7C">
              <w:rPr>
                <w:color w:val="00B050"/>
                <w:lang w:val="vi-VN"/>
              </w:rPr>
              <w:t>Đại học Đồng Nai)</w:t>
            </w:r>
          </w:p>
        </w:tc>
        <w:tc>
          <w:tcPr>
            <w:tcW w:w="4934" w:type="dxa"/>
            <w:vAlign w:val="center"/>
          </w:tcPr>
          <w:p w:rsidR="009A02CD" w:rsidRPr="00BF1A7C" w:rsidRDefault="009A02CD" w:rsidP="00AB3C87">
            <w:pPr>
              <w:rPr>
                <w:color w:val="00B050"/>
                <w:lang w:val="vi-VN"/>
              </w:rPr>
            </w:pPr>
            <w:r w:rsidRPr="00BF1A7C">
              <w:rPr>
                <w:color w:val="00B050"/>
                <w:lang w:val="vi-VN"/>
              </w:rPr>
              <w:t>Hoàn thành nhiệm vụ NCKH trong năm học</w:t>
            </w:r>
            <w:r w:rsidRPr="00BF1A7C">
              <w:rPr>
                <w:color w:val="00B050"/>
              </w:rPr>
              <w:t xml:space="preserve"> </w:t>
            </w:r>
          </w:p>
        </w:tc>
      </w:tr>
      <w:tr w:rsidR="009A02CD" w:rsidRPr="00C3289A" w:rsidTr="00AB3C87">
        <w:tc>
          <w:tcPr>
            <w:tcW w:w="738" w:type="dxa"/>
            <w:vAlign w:val="center"/>
          </w:tcPr>
          <w:p w:rsidR="009A02CD" w:rsidRPr="00CD71DE" w:rsidRDefault="009A02CD" w:rsidP="00AB3C87">
            <w:pPr>
              <w:spacing w:before="120"/>
              <w:ind w:right="-101"/>
              <w:jc w:val="center"/>
              <w:rPr>
                <w:b/>
              </w:rPr>
            </w:pPr>
            <w:r w:rsidRPr="00CD71DE">
              <w:rPr>
                <w:b/>
                <w:lang w:val="vi-VN"/>
              </w:rPr>
              <w:t>I</w:t>
            </w:r>
            <w:r w:rsidRPr="00CD71DE">
              <w:rPr>
                <w:b/>
              </w:rPr>
              <w:t>V</w:t>
            </w:r>
          </w:p>
        </w:tc>
        <w:tc>
          <w:tcPr>
            <w:tcW w:w="3600" w:type="dxa"/>
            <w:vAlign w:val="center"/>
          </w:tcPr>
          <w:p w:rsidR="009A02CD" w:rsidRPr="00CD71DE" w:rsidRDefault="009A02CD" w:rsidP="00AB3C87">
            <w:pPr>
              <w:spacing w:before="120"/>
              <w:jc w:val="both"/>
              <w:rPr>
                <w:b/>
                <w:lang w:val="vi-VN"/>
              </w:rPr>
            </w:pPr>
            <w:r w:rsidRPr="00CD71DE">
              <w:rPr>
                <w:b/>
                <w:lang w:val="vi-VN"/>
              </w:rPr>
              <w:t>CÁC HOẠT ĐỘNG KHÁC</w:t>
            </w:r>
          </w:p>
        </w:tc>
        <w:tc>
          <w:tcPr>
            <w:tcW w:w="4934" w:type="dxa"/>
            <w:vAlign w:val="center"/>
          </w:tcPr>
          <w:p w:rsidR="009A02CD" w:rsidRPr="00C3289A" w:rsidRDefault="009A02CD" w:rsidP="00AB3C87">
            <w:pPr>
              <w:rPr>
                <w:b/>
                <w:lang w:val="vi-VN"/>
              </w:rPr>
            </w:pPr>
            <w:r w:rsidRPr="00CD71DE">
              <w:rPr>
                <w:b/>
                <w:lang w:val="vi-VN"/>
              </w:rPr>
              <w:t xml:space="preserve">Thực hiện </w:t>
            </w:r>
            <w:r w:rsidRPr="00CD71DE">
              <w:rPr>
                <w:b/>
              </w:rPr>
              <w:t xml:space="preserve">chi tiền </w:t>
            </w:r>
            <w:r w:rsidRPr="00CD71DE">
              <w:rPr>
                <w:b/>
                <w:lang w:val="vi-VN"/>
              </w:rPr>
              <w:t>theo quy chế chi tiêu nộ</w:t>
            </w:r>
            <w:r w:rsidRPr="00CD71DE">
              <w:rPr>
                <w:b/>
              </w:rPr>
              <w:t>i</w:t>
            </w:r>
            <w:r w:rsidRPr="00CD71DE">
              <w:rPr>
                <w:b/>
                <w:lang w:val="vi-VN"/>
              </w:rPr>
              <w:t xml:space="preserve"> bộ</w:t>
            </w:r>
            <w:r>
              <w:rPr>
                <w:b/>
                <w:lang w:val="vi-VN"/>
              </w:rPr>
              <w:t xml:space="preserve"> (áp dụng cho khách mời ngoài trường)</w:t>
            </w:r>
            <w:r w:rsidRPr="00CD71DE">
              <w:rPr>
                <w:b/>
                <w:lang w:val="vi-VN"/>
              </w:rPr>
              <w:t xml:space="preserve"> </w:t>
            </w:r>
            <w:r w:rsidRPr="00CD71DE">
              <w:rPr>
                <w:b/>
              </w:rPr>
              <w:t>hoặc chuyển qua giờ NCKH</w:t>
            </w:r>
            <w:r w:rsidRPr="00CD71DE">
              <w:rPr>
                <w:b/>
                <w:lang w:val="vi-VN"/>
              </w:rPr>
              <w:t xml:space="preserve"> và chế độ làm việc của giảng viên</w:t>
            </w:r>
          </w:p>
        </w:tc>
      </w:tr>
      <w:tr w:rsidR="009A02CD" w:rsidRPr="00BF1A7C" w:rsidTr="00AB3C87">
        <w:tc>
          <w:tcPr>
            <w:tcW w:w="738" w:type="dxa"/>
            <w:vAlign w:val="center"/>
          </w:tcPr>
          <w:p w:rsidR="009A02CD" w:rsidRPr="00C3289A" w:rsidRDefault="009A02CD" w:rsidP="00AB3C87">
            <w:pPr>
              <w:spacing w:before="120"/>
              <w:ind w:right="-101"/>
              <w:jc w:val="center"/>
              <w:rPr>
                <w:bCs/>
                <w:lang w:val="vi-VN"/>
              </w:rPr>
            </w:pPr>
            <w:r>
              <w:rPr>
                <w:bCs/>
                <w:lang w:val="vi-VN"/>
              </w:rPr>
              <w:t>16</w:t>
            </w:r>
          </w:p>
        </w:tc>
        <w:tc>
          <w:tcPr>
            <w:tcW w:w="3600" w:type="dxa"/>
            <w:vAlign w:val="center"/>
          </w:tcPr>
          <w:p w:rsidR="009A02CD" w:rsidRPr="00C3289A" w:rsidRDefault="009A02CD" w:rsidP="00AB3C87">
            <w:pPr>
              <w:spacing w:before="120"/>
              <w:jc w:val="both"/>
              <w:rPr>
                <w:b/>
                <w:lang w:val="vi-VN"/>
              </w:rPr>
            </w:pPr>
            <w:r w:rsidRPr="00C3289A">
              <w:rPr>
                <w:szCs w:val="26"/>
                <w:lang w:val="vi-VN"/>
              </w:rPr>
              <w:t>Phiên dịch phục vụ Hội thảo quốc tế</w:t>
            </w:r>
          </w:p>
        </w:tc>
        <w:tc>
          <w:tcPr>
            <w:tcW w:w="4934" w:type="dxa"/>
            <w:vAlign w:val="center"/>
          </w:tcPr>
          <w:p w:rsidR="009A02CD" w:rsidRPr="00BF1A7C" w:rsidRDefault="009A02CD" w:rsidP="00AB3C87">
            <w:pPr>
              <w:spacing w:before="120"/>
              <w:rPr>
                <w:bCs/>
                <w:color w:val="00B050"/>
                <w:lang w:val="vi-VN"/>
              </w:rPr>
            </w:pPr>
            <w:r w:rsidRPr="00BF1A7C">
              <w:rPr>
                <w:bCs/>
                <w:color w:val="00B050"/>
              </w:rPr>
              <w:t xml:space="preserve">20 giờ/buổi </w:t>
            </w:r>
          </w:p>
        </w:tc>
      </w:tr>
      <w:tr w:rsidR="009A02CD" w:rsidRPr="00E6387B" w:rsidTr="00AB3C87">
        <w:tc>
          <w:tcPr>
            <w:tcW w:w="738" w:type="dxa"/>
            <w:vAlign w:val="center"/>
          </w:tcPr>
          <w:p w:rsidR="009A02CD" w:rsidRPr="00420358" w:rsidRDefault="009A02CD" w:rsidP="00AB3C87">
            <w:pPr>
              <w:spacing w:before="120"/>
              <w:ind w:right="-101"/>
              <w:jc w:val="center"/>
              <w:rPr>
                <w:bCs/>
                <w:lang w:val="vi-VN"/>
              </w:rPr>
            </w:pPr>
            <w:r>
              <w:rPr>
                <w:bCs/>
                <w:lang w:val="vi-VN"/>
              </w:rPr>
              <w:lastRenderedPageBreak/>
              <w:t>17</w:t>
            </w:r>
          </w:p>
        </w:tc>
        <w:tc>
          <w:tcPr>
            <w:tcW w:w="3600" w:type="dxa"/>
            <w:vAlign w:val="center"/>
          </w:tcPr>
          <w:p w:rsidR="009A02CD" w:rsidRPr="00E6387B" w:rsidRDefault="009A02CD" w:rsidP="009A02CD">
            <w:pPr>
              <w:spacing w:before="120"/>
              <w:jc w:val="both"/>
              <w:rPr>
                <w:b/>
              </w:rPr>
            </w:pPr>
            <w:r>
              <w:rPr>
                <w:szCs w:val="26"/>
              </w:rPr>
              <w:t>Phản biện, biên tập bài đăng Tạp chí K</w:t>
            </w:r>
            <w:r>
              <w:rPr>
                <w:szCs w:val="26"/>
                <w:lang w:val="vi-VN"/>
              </w:rPr>
              <w:t xml:space="preserve">hoa học </w:t>
            </w:r>
            <w:r>
              <w:rPr>
                <w:szCs w:val="26"/>
              </w:rPr>
              <w:t>–Đại học Đồng Nai</w:t>
            </w:r>
          </w:p>
        </w:tc>
        <w:tc>
          <w:tcPr>
            <w:tcW w:w="4934" w:type="dxa"/>
            <w:vAlign w:val="center"/>
          </w:tcPr>
          <w:p w:rsidR="009A02CD" w:rsidRPr="00E6387B" w:rsidRDefault="009A02CD" w:rsidP="009A02CD">
            <w:pPr>
              <w:spacing w:before="120"/>
              <w:rPr>
                <w:b/>
              </w:rPr>
            </w:pPr>
            <w:r>
              <w:rPr>
                <w:szCs w:val="26"/>
              </w:rPr>
              <w:t>05</w:t>
            </w:r>
            <w:r>
              <w:rPr>
                <w:szCs w:val="26"/>
                <w:lang w:val="vi-VN"/>
              </w:rPr>
              <w:t xml:space="preserve"> giờ chuẩn/01 bài</w:t>
            </w:r>
            <w:r>
              <w:rPr>
                <w:szCs w:val="26"/>
              </w:rPr>
              <w:t xml:space="preserve"> </w:t>
            </w:r>
            <w:r>
              <w:rPr>
                <w:szCs w:val="26"/>
              </w:rPr>
              <w:t>phản biện; 1,5 giờ chuẩn/01 bài biên tập</w:t>
            </w:r>
          </w:p>
        </w:tc>
      </w:tr>
      <w:tr w:rsidR="009A02CD" w:rsidRPr="00782730" w:rsidTr="00AB3C87">
        <w:trPr>
          <w:trHeight w:val="675"/>
        </w:trPr>
        <w:tc>
          <w:tcPr>
            <w:tcW w:w="738" w:type="dxa"/>
            <w:vAlign w:val="center"/>
          </w:tcPr>
          <w:p w:rsidR="009A02CD" w:rsidRPr="00782730" w:rsidRDefault="009A02CD" w:rsidP="00AB3C87">
            <w:pPr>
              <w:spacing w:before="120"/>
              <w:ind w:right="-101"/>
              <w:jc w:val="center"/>
              <w:rPr>
                <w:bCs/>
                <w:lang w:val="vi-VN"/>
              </w:rPr>
            </w:pPr>
            <w:r>
              <w:rPr>
                <w:bCs/>
                <w:lang w:val="vi-VN"/>
              </w:rPr>
              <w:t>18</w:t>
            </w:r>
          </w:p>
        </w:tc>
        <w:tc>
          <w:tcPr>
            <w:tcW w:w="3600" w:type="dxa"/>
            <w:vAlign w:val="center"/>
          </w:tcPr>
          <w:p w:rsidR="009A02CD" w:rsidRPr="00533E6E" w:rsidRDefault="009A02CD" w:rsidP="00AB3C87">
            <w:pPr>
              <w:spacing w:before="120"/>
              <w:jc w:val="both"/>
              <w:rPr>
                <w:b/>
                <w:lang w:val="vi-VN"/>
              </w:rPr>
            </w:pPr>
            <w:r w:rsidRPr="00782730">
              <w:rPr>
                <w:szCs w:val="26"/>
                <w:lang w:val="vi-VN"/>
              </w:rPr>
              <w:t>Thẩm định</w:t>
            </w:r>
            <w:r w:rsidRPr="00782730">
              <w:rPr>
                <w:szCs w:val="26"/>
              </w:rPr>
              <w:t xml:space="preserve"> Bản mô tả chương trình đào tạo</w:t>
            </w:r>
          </w:p>
        </w:tc>
        <w:tc>
          <w:tcPr>
            <w:tcW w:w="4934" w:type="dxa"/>
            <w:vAlign w:val="center"/>
          </w:tcPr>
          <w:p w:rsidR="009A02CD" w:rsidRPr="00BF1A7C" w:rsidRDefault="009A02CD" w:rsidP="00AB3C87">
            <w:pPr>
              <w:rPr>
                <w:bCs/>
                <w:color w:val="00B050"/>
              </w:rPr>
            </w:pPr>
            <w:r w:rsidRPr="00BF1A7C">
              <w:rPr>
                <w:bCs/>
                <w:color w:val="00B050"/>
                <w:lang w:val="vi-VN"/>
              </w:rPr>
              <w:t>2</w:t>
            </w:r>
            <w:r w:rsidRPr="00BF1A7C">
              <w:rPr>
                <w:bCs/>
                <w:color w:val="00B050"/>
              </w:rPr>
              <w:t xml:space="preserve">5 giờ chuẩn cho 01 </w:t>
            </w:r>
            <w:r w:rsidRPr="00BF1A7C">
              <w:rPr>
                <w:bCs/>
                <w:color w:val="00B050"/>
                <w:lang w:val="vi-VN"/>
              </w:rPr>
              <w:t>lần thẩm định</w:t>
            </w:r>
            <w:r w:rsidRPr="00BF1A7C">
              <w:rPr>
                <w:bCs/>
                <w:color w:val="00B050"/>
              </w:rPr>
              <w:t>/</w:t>
            </w:r>
            <w:r w:rsidRPr="00BF1A7C">
              <w:rPr>
                <w:bCs/>
                <w:color w:val="00B050"/>
                <w:lang w:val="vi-VN"/>
              </w:rPr>
              <w:t>1 đề tài</w:t>
            </w:r>
            <w:r w:rsidRPr="00BF1A7C">
              <w:rPr>
                <w:bCs/>
                <w:color w:val="00B050"/>
              </w:rPr>
              <w:t xml:space="preserve"> (tối đa 0</w:t>
            </w:r>
            <w:r w:rsidRPr="00BF1A7C">
              <w:rPr>
                <w:bCs/>
                <w:color w:val="00B050"/>
                <w:lang w:val="vi-VN"/>
              </w:rPr>
              <w:t>5</w:t>
            </w:r>
            <w:r w:rsidRPr="00BF1A7C">
              <w:rPr>
                <w:bCs/>
                <w:color w:val="00B050"/>
              </w:rPr>
              <w:t xml:space="preserve"> thành viên</w:t>
            </w:r>
            <w:r w:rsidRPr="00BF1A7C">
              <w:rPr>
                <w:bCs/>
                <w:color w:val="00B050"/>
                <w:lang w:val="vi-VN"/>
              </w:rPr>
              <w:t>/1 đề tài</w:t>
            </w:r>
            <w:r w:rsidRPr="00BF1A7C">
              <w:rPr>
                <w:bCs/>
                <w:color w:val="00B050"/>
              </w:rPr>
              <w:t xml:space="preserve">) </w:t>
            </w:r>
          </w:p>
          <w:p w:rsidR="009A02CD" w:rsidRPr="00782730" w:rsidRDefault="009A02CD" w:rsidP="00AB3C87">
            <w:pPr>
              <w:rPr>
                <w:bCs/>
              </w:rPr>
            </w:pPr>
          </w:p>
        </w:tc>
      </w:tr>
      <w:tr w:rsidR="009A02CD" w:rsidRPr="00533E6E" w:rsidTr="00AB3C87">
        <w:tc>
          <w:tcPr>
            <w:tcW w:w="738" w:type="dxa"/>
            <w:vAlign w:val="center"/>
          </w:tcPr>
          <w:p w:rsidR="009A02CD" w:rsidRPr="00782730" w:rsidRDefault="009A02CD" w:rsidP="00AB3C87">
            <w:pPr>
              <w:spacing w:before="120"/>
              <w:ind w:right="-101"/>
              <w:jc w:val="center"/>
              <w:rPr>
                <w:bCs/>
                <w:lang w:val="vi-VN"/>
              </w:rPr>
            </w:pPr>
            <w:r>
              <w:rPr>
                <w:bCs/>
                <w:lang w:val="vi-VN"/>
              </w:rPr>
              <w:t>19</w:t>
            </w:r>
          </w:p>
        </w:tc>
        <w:tc>
          <w:tcPr>
            <w:tcW w:w="3600" w:type="dxa"/>
            <w:vAlign w:val="center"/>
          </w:tcPr>
          <w:p w:rsidR="009A02CD" w:rsidRPr="00782730" w:rsidRDefault="009A02CD" w:rsidP="00AB3C87">
            <w:pPr>
              <w:spacing w:before="120"/>
              <w:jc w:val="both"/>
              <w:rPr>
                <w:szCs w:val="26"/>
                <w:lang w:val="vi-VN"/>
              </w:rPr>
            </w:pPr>
            <w:r>
              <w:rPr>
                <w:szCs w:val="26"/>
              </w:rPr>
              <w:t>Thẩm</w:t>
            </w:r>
            <w:r>
              <w:rPr>
                <w:szCs w:val="26"/>
                <w:lang w:val="vi-VN"/>
              </w:rPr>
              <w:t xml:space="preserve"> định </w:t>
            </w:r>
            <w:r w:rsidRPr="00782730">
              <w:rPr>
                <w:szCs w:val="26"/>
              </w:rPr>
              <w:t>Đề cương chi tiết học phần; Bộ câu hỏi trắc nghiệm cho mỗi học phần</w:t>
            </w:r>
          </w:p>
        </w:tc>
        <w:tc>
          <w:tcPr>
            <w:tcW w:w="4934" w:type="dxa"/>
            <w:vAlign w:val="center"/>
          </w:tcPr>
          <w:p w:rsidR="009A02CD" w:rsidRPr="00BF1A7C" w:rsidRDefault="009A02CD" w:rsidP="00AB3C87">
            <w:pPr>
              <w:rPr>
                <w:bCs/>
                <w:color w:val="00B050"/>
              </w:rPr>
            </w:pPr>
            <w:r w:rsidRPr="00BF1A7C">
              <w:rPr>
                <w:bCs/>
                <w:color w:val="00B050"/>
                <w:lang w:val="vi-VN"/>
              </w:rPr>
              <w:t>1</w:t>
            </w:r>
            <w:r w:rsidRPr="00BF1A7C">
              <w:rPr>
                <w:bCs/>
                <w:color w:val="00B050"/>
              </w:rPr>
              <w:t xml:space="preserve">5 giờ chuẩn cho 01 </w:t>
            </w:r>
            <w:r w:rsidRPr="00BF1A7C">
              <w:rPr>
                <w:bCs/>
                <w:color w:val="00B050"/>
                <w:lang w:val="vi-VN"/>
              </w:rPr>
              <w:t>lần thẩm định</w:t>
            </w:r>
            <w:r w:rsidRPr="00BF1A7C">
              <w:rPr>
                <w:bCs/>
                <w:color w:val="00B050"/>
              </w:rPr>
              <w:t>/</w:t>
            </w:r>
            <w:r w:rsidRPr="00BF1A7C">
              <w:rPr>
                <w:bCs/>
                <w:color w:val="00B050"/>
                <w:lang w:val="vi-VN"/>
              </w:rPr>
              <w:t>1 đề tài</w:t>
            </w:r>
            <w:r w:rsidRPr="00BF1A7C">
              <w:rPr>
                <w:bCs/>
                <w:color w:val="00B050"/>
              </w:rPr>
              <w:t xml:space="preserve"> (tối đa 0</w:t>
            </w:r>
            <w:r w:rsidRPr="00BF1A7C">
              <w:rPr>
                <w:bCs/>
                <w:color w:val="00B050"/>
                <w:lang w:val="vi-VN"/>
              </w:rPr>
              <w:t>3</w:t>
            </w:r>
            <w:r w:rsidRPr="00BF1A7C">
              <w:rPr>
                <w:bCs/>
                <w:color w:val="00B050"/>
              </w:rPr>
              <w:t xml:space="preserve"> thành viên</w:t>
            </w:r>
            <w:r w:rsidRPr="00BF1A7C">
              <w:rPr>
                <w:bCs/>
                <w:color w:val="00B050"/>
                <w:lang w:val="vi-VN"/>
              </w:rPr>
              <w:t>/1 đề tài</w:t>
            </w:r>
            <w:r w:rsidRPr="00BF1A7C">
              <w:rPr>
                <w:bCs/>
                <w:color w:val="00B050"/>
              </w:rPr>
              <w:t xml:space="preserve">) </w:t>
            </w:r>
          </w:p>
          <w:p w:rsidR="009A02CD" w:rsidRPr="00533E6E" w:rsidRDefault="009A02CD" w:rsidP="00AB3C87">
            <w:pPr>
              <w:rPr>
                <w:bCs/>
                <w:lang w:val="vi-VN"/>
              </w:rPr>
            </w:pPr>
            <w:r>
              <w:rPr>
                <w:bCs/>
                <w:lang w:val="vi-VN"/>
              </w:rPr>
              <w:t xml:space="preserve"> </w:t>
            </w:r>
          </w:p>
        </w:tc>
      </w:tr>
      <w:tr w:rsidR="009A02CD" w:rsidRPr="00782730" w:rsidTr="00AB3C87">
        <w:tc>
          <w:tcPr>
            <w:tcW w:w="738" w:type="dxa"/>
            <w:vAlign w:val="center"/>
          </w:tcPr>
          <w:p w:rsidR="009A02CD" w:rsidRPr="00CE7F2C" w:rsidRDefault="009A02CD" w:rsidP="00AB3C87">
            <w:pPr>
              <w:spacing w:before="120"/>
              <w:ind w:right="-101"/>
              <w:jc w:val="center"/>
              <w:rPr>
                <w:bCs/>
                <w:lang w:val="vi-VN"/>
              </w:rPr>
            </w:pPr>
            <w:r>
              <w:rPr>
                <w:bCs/>
                <w:lang w:val="vi-VN"/>
              </w:rPr>
              <w:t>20</w:t>
            </w:r>
          </w:p>
        </w:tc>
        <w:tc>
          <w:tcPr>
            <w:tcW w:w="3600" w:type="dxa"/>
            <w:vAlign w:val="center"/>
          </w:tcPr>
          <w:p w:rsidR="009A02CD" w:rsidRPr="00782730" w:rsidRDefault="009A02CD" w:rsidP="00AB3C87">
            <w:pPr>
              <w:spacing w:before="120"/>
              <w:jc w:val="both"/>
              <w:rPr>
                <w:szCs w:val="26"/>
              </w:rPr>
            </w:pPr>
            <w:r w:rsidRPr="00782730">
              <w:rPr>
                <w:szCs w:val="26"/>
              </w:rPr>
              <w:t>Thẩm định CTĐT mở ngành đào tạo đại học</w:t>
            </w:r>
          </w:p>
        </w:tc>
        <w:tc>
          <w:tcPr>
            <w:tcW w:w="4934" w:type="dxa"/>
            <w:vAlign w:val="center"/>
          </w:tcPr>
          <w:p w:rsidR="009A02CD" w:rsidRPr="00782730" w:rsidRDefault="009A02CD" w:rsidP="00AB3C87">
            <w:pPr>
              <w:rPr>
                <w:bCs/>
              </w:rPr>
            </w:pPr>
            <w:r w:rsidRPr="00782730">
              <w:rPr>
                <w:bCs/>
              </w:rPr>
              <w:t xml:space="preserve">Theo quy chế chi tiêu nội bộ hiện hành </w:t>
            </w:r>
          </w:p>
          <w:p w:rsidR="009A02CD" w:rsidRPr="00782730" w:rsidRDefault="009A02CD" w:rsidP="00AB3C87">
            <w:pPr>
              <w:rPr>
                <w:bCs/>
              </w:rPr>
            </w:pPr>
            <w:r w:rsidRPr="00782730">
              <w:rPr>
                <w:bCs/>
              </w:rPr>
              <w:t>của Trường.</w:t>
            </w:r>
          </w:p>
        </w:tc>
      </w:tr>
      <w:tr w:rsidR="009A02CD" w:rsidRPr="00782730" w:rsidTr="00AB3C87">
        <w:tc>
          <w:tcPr>
            <w:tcW w:w="738" w:type="dxa"/>
            <w:vAlign w:val="center"/>
          </w:tcPr>
          <w:p w:rsidR="009A02CD" w:rsidRPr="00CE7F2C" w:rsidRDefault="009A02CD" w:rsidP="00AB3C87">
            <w:pPr>
              <w:spacing w:before="120"/>
              <w:ind w:right="-101"/>
              <w:jc w:val="center"/>
              <w:rPr>
                <w:bCs/>
                <w:lang w:val="vi-VN"/>
              </w:rPr>
            </w:pPr>
            <w:r>
              <w:rPr>
                <w:bCs/>
                <w:lang w:val="vi-VN"/>
              </w:rPr>
              <w:t>21</w:t>
            </w:r>
          </w:p>
        </w:tc>
        <w:tc>
          <w:tcPr>
            <w:tcW w:w="3600" w:type="dxa"/>
            <w:vAlign w:val="center"/>
          </w:tcPr>
          <w:p w:rsidR="009A02CD" w:rsidRPr="00BF1A7C" w:rsidRDefault="009A02CD" w:rsidP="00AB3C87">
            <w:pPr>
              <w:spacing w:before="120"/>
              <w:jc w:val="both"/>
              <w:rPr>
                <w:color w:val="00B050"/>
                <w:szCs w:val="26"/>
                <w:lang w:val="vi-VN"/>
              </w:rPr>
            </w:pPr>
            <w:r w:rsidRPr="00BF1A7C">
              <w:rPr>
                <w:color w:val="00B050"/>
                <w:szCs w:val="26"/>
                <w:lang w:val="vi-VN"/>
              </w:rPr>
              <w:t>Chấm đề cương</w:t>
            </w:r>
            <w:r w:rsidRPr="00BF1A7C">
              <w:rPr>
                <w:color w:val="00B050"/>
                <w:szCs w:val="26"/>
              </w:rPr>
              <w:t>, tham gia hội đồng nghiệm thu</w:t>
            </w:r>
            <w:r w:rsidRPr="00BF1A7C">
              <w:rPr>
                <w:color w:val="00B050"/>
                <w:szCs w:val="26"/>
                <w:lang w:val="vi-VN"/>
              </w:rPr>
              <w:t xml:space="preserve"> đề tài NCKH cấp Trường</w:t>
            </w:r>
          </w:p>
        </w:tc>
        <w:tc>
          <w:tcPr>
            <w:tcW w:w="4934" w:type="dxa"/>
            <w:vAlign w:val="center"/>
          </w:tcPr>
          <w:p w:rsidR="009A02CD" w:rsidRPr="00782730" w:rsidRDefault="009A02CD" w:rsidP="00AB3C87">
            <w:pPr>
              <w:spacing w:before="120"/>
              <w:rPr>
                <w:bCs/>
                <w:lang w:val="vi-VN"/>
              </w:rPr>
            </w:pPr>
            <w:r w:rsidRPr="00782730">
              <w:rPr>
                <w:bCs/>
              </w:rPr>
              <w:t>05</w:t>
            </w:r>
            <w:r w:rsidRPr="00782730">
              <w:rPr>
                <w:bCs/>
                <w:lang w:val="vi-VN"/>
              </w:rPr>
              <w:t xml:space="preserve"> giờ chuẩn/01 đề tài/thành viên</w:t>
            </w:r>
          </w:p>
        </w:tc>
      </w:tr>
      <w:tr w:rsidR="009A02CD" w:rsidRPr="00782730" w:rsidTr="00AB3C87">
        <w:tc>
          <w:tcPr>
            <w:tcW w:w="738" w:type="dxa"/>
            <w:vAlign w:val="center"/>
          </w:tcPr>
          <w:p w:rsidR="009A02CD" w:rsidRPr="00CE7F2C" w:rsidRDefault="009A02CD" w:rsidP="00AB3C87">
            <w:pPr>
              <w:spacing w:before="120"/>
              <w:ind w:right="-101"/>
              <w:jc w:val="center"/>
              <w:rPr>
                <w:bCs/>
                <w:lang w:val="vi-VN"/>
              </w:rPr>
            </w:pPr>
            <w:r w:rsidRPr="00782730">
              <w:rPr>
                <w:bCs/>
              </w:rPr>
              <w:t>2</w:t>
            </w:r>
            <w:r>
              <w:rPr>
                <w:bCs/>
                <w:lang w:val="vi-VN"/>
              </w:rPr>
              <w:t>2</w:t>
            </w:r>
          </w:p>
        </w:tc>
        <w:tc>
          <w:tcPr>
            <w:tcW w:w="3600" w:type="dxa"/>
            <w:vAlign w:val="center"/>
          </w:tcPr>
          <w:p w:rsidR="009A02CD" w:rsidRPr="00782730" w:rsidRDefault="009A02CD" w:rsidP="00AB3C87">
            <w:pPr>
              <w:spacing w:before="120"/>
              <w:jc w:val="both"/>
              <w:rPr>
                <w:szCs w:val="26"/>
                <w:lang w:val="vi-VN"/>
              </w:rPr>
            </w:pPr>
            <w:r w:rsidRPr="00782730">
              <w:rPr>
                <w:szCs w:val="26"/>
                <w:lang w:val="vi-VN"/>
              </w:rPr>
              <w:t>Chấm hội giảng, sát hạch kỹ năng giảng dạy</w:t>
            </w:r>
          </w:p>
        </w:tc>
        <w:tc>
          <w:tcPr>
            <w:tcW w:w="4934" w:type="dxa"/>
            <w:vAlign w:val="center"/>
          </w:tcPr>
          <w:p w:rsidR="009A02CD" w:rsidRPr="00782730" w:rsidRDefault="009A02CD" w:rsidP="00AB3C87">
            <w:pPr>
              <w:spacing w:before="120"/>
              <w:rPr>
                <w:bCs/>
              </w:rPr>
            </w:pPr>
            <w:r w:rsidRPr="00782730">
              <w:rPr>
                <w:bCs/>
              </w:rPr>
              <w:t>05</w:t>
            </w:r>
            <w:r w:rsidRPr="00782730">
              <w:rPr>
                <w:bCs/>
                <w:lang w:val="vi-VN"/>
              </w:rPr>
              <w:t xml:space="preserve"> giờ chuẩn/01 bài giảng</w:t>
            </w:r>
            <w:r w:rsidRPr="00782730">
              <w:rPr>
                <w:bCs/>
              </w:rPr>
              <w:t>/thành viên</w:t>
            </w:r>
          </w:p>
        </w:tc>
      </w:tr>
    </w:tbl>
    <w:p w:rsidR="009A02CD" w:rsidRDefault="009A02CD" w:rsidP="009A02CD">
      <w:pPr>
        <w:jc w:val="center"/>
        <w:rPr>
          <w:b/>
        </w:rPr>
      </w:pPr>
    </w:p>
    <w:p w:rsidR="009A02CD" w:rsidRDefault="009A02CD" w:rsidP="009A02CD">
      <w:pPr>
        <w:jc w:val="center"/>
        <w:rPr>
          <w:bCs/>
        </w:rPr>
      </w:pPr>
    </w:p>
    <w:p w:rsidR="009A02CD" w:rsidRPr="002C5598" w:rsidRDefault="009A02CD" w:rsidP="009A02CD">
      <w:pPr>
        <w:jc w:val="center"/>
        <w:rPr>
          <w:bCs/>
        </w:rPr>
      </w:pPr>
      <w:r w:rsidRPr="002C5598">
        <w:rPr>
          <w:bCs/>
        </w:rPr>
        <w:t>(Mục 8-13 tham chiếu QĐ số 2252-QĐ/HVCTQG ngày 02/5/2019 của Học Viện Chính trị Quốc gia quy định NCKH của các Trường Chính trị tỉnh, thành phố trực thuộc Trung ương)</w:t>
      </w:r>
    </w:p>
    <w:p w:rsidR="009A02CD" w:rsidRPr="002C5598" w:rsidRDefault="009A02CD" w:rsidP="009A02CD">
      <w:pPr>
        <w:spacing w:before="120" w:after="120"/>
        <w:ind w:firstLine="567"/>
        <w:jc w:val="both"/>
        <w:rPr>
          <w:sz w:val="26"/>
          <w:szCs w:val="26"/>
          <w:lang w:val="vi-VN"/>
        </w:rPr>
      </w:pPr>
      <w:r w:rsidRPr="002C5598">
        <w:rPr>
          <w:sz w:val="26"/>
          <w:szCs w:val="26"/>
        </w:rPr>
        <w:t>Thông</w:t>
      </w:r>
      <w:r w:rsidRPr="002C5598">
        <w:rPr>
          <w:sz w:val="26"/>
          <w:szCs w:val="26"/>
          <w:lang w:val="vi-VN"/>
        </w:rPr>
        <w:t xml:space="preserve"> tin tác giả bài báo khoa học phải thể hiện cơ quan công tác là Trường Đại học Đồng Nai (tên tiếng Anh là Dong Nai University).</w:t>
      </w:r>
    </w:p>
    <w:p w:rsidR="009A02CD" w:rsidRPr="002C5598" w:rsidRDefault="009A02CD" w:rsidP="009A02CD">
      <w:pPr>
        <w:pStyle w:val="Thanbai"/>
        <w:jc w:val="right"/>
        <w:rPr>
          <w:i/>
          <w:szCs w:val="24"/>
        </w:rPr>
      </w:pPr>
      <w:r w:rsidRPr="002C5598">
        <w:rPr>
          <w:i/>
          <w:szCs w:val="24"/>
        </w:rPr>
        <w:t>Đồng Nai, ngày……tháng</w:t>
      </w:r>
      <w:proofErr w:type="gramStart"/>
      <w:r w:rsidRPr="002C5598">
        <w:rPr>
          <w:i/>
          <w:szCs w:val="24"/>
        </w:rPr>
        <w:t>…..</w:t>
      </w:r>
      <w:proofErr w:type="gramEnd"/>
      <w:r w:rsidRPr="002C5598">
        <w:rPr>
          <w:i/>
          <w:szCs w:val="24"/>
        </w:rPr>
        <w:t xml:space="preserve">năm 20…. </w:t>
      </w:r>
    </w:p>
    <w:p w:rsidR="009A02CD" w:rsidRPr="002C5598" w:rsidRDefault="009A02CD" w:rsidP="009A02CD">
      <w:pPr>
        <w:rPr>
          <w:b/>
        </w:rPr>
      </w:pPr>
      <w:r w:rsidRPr="002C5598">
        <w:rPr>
          <w:b/>
        </w:rPr>
        <w:t xml:space="preserve">    Xác nhận của đơn vị                                                            NGƯỜI KÊ KHAI</w:t>
      </w:r>
    </w:p>
    <w:p w:rsidR="009A02CD" w:rsidRPr="002C5598" w:rsidRDefault="009A02CD" w:rsidP="009A02CD">
      <w:pPr>
        <w:rPr>
          <w:i/>
        </w:rPr>
      </w:pPr>
      <w:r w:rsidRPr="002C5598">
        <w:rPr>
          <w:i/>
        </w:rPr>
        <w:t xml:space="preserve">                                                                                   (Ký, ghi rõ họ tên, chức danh, học vị)</w:t>
      </w:r>
    </w:p>
    <w:p w:rsidR="009A02CD" w:rsidRDefault="009A02CD" w:rsidP="009A02CD">
      <w:pPr>
        <w:pStyle w:val="Thanbai"/>
        <w:rPr>
          <w:b/>
          <w:szCs w:val="24"/>
        </w:rPr>
      </w:pPr>
    </w:p>
    <w:p w:rsidR="009A02CD" w:rsidRDefault="009A02CD" w:rsidP="009A02CD">
      <w:pPr>
        <w:pStyle w:val="Thanbai"/>
        <w:ind w:left="5590" w:firstLine="0"/>
        <w:jc w:val="center"/>
        <w:rPr>
          <w:szCs w:val="24"/>
        </w:rPr>
      </w:pPr>
    </w:p>
    <w:p w:rsidR="009A02CD" w:rsidRDefault="009A02CD" w:rsidP="009A02CD">
      <w:pPr>
        <w:pStyle w:val="Thanbai"/>
        <w:rPr>
          <w:szCs w:val="24"/>
        </w:rPr>
      </w:pPr>
    </w:p>
    <w:p w:rsidR="009A02CD" w:rsidRDefault="009A02CD" w:rsidP="009A02CD">
      <w:pPr>
        <w:pStyle w:val="Thanbai"/>
        <w:ind w:firstLine="0"/>
        <w:rPr>
          <w:szCs w:val="24"/>
        </w:rPr>
      </w:pPr>
    </w:p>
    <w:tbl>
      <w:tblPr>
        <w:tblpPr w:leftFromText="180" w:rightFromText="180" w:vertAnchor="text" w:horzAnchor="margin" w:tblpY="72"/>
        <w:tblW w:w="0" w:type="auto"/>
        <w:tblLayout w:type="fixed"/>
        <w:tblLook w:val="0000" w:firstRow="0" w:lastRow="0" w:firstColumn="0" w:lastColumn="0" w:noHBand="0" w:noVBand="0"/>
      </w:tblPr>
      <w:tblGrid>
        <w:gridCol w:w="4786"/>
        <w:gridCol w:w="4785"/>
      </w:tblGrid>
      <w:tr w:rsidR="009A02CD" w:rsidTr="00AB3C87">
        <w:trPr>
          <w:trHeight w:val="1661"/>
        </w:trPr>
        <w:tc>
          <w:tcPr>
            <w:tcW w:w="4786" w:type="dxa"/>
          </w:tcPr>
          <w:p w:rsidR="009A02CD" w:rsidRDefault="009A02CD" w:rsidP="00AB3C87">
            <w:pPr>
              <w:pStyle w:val="Thanbai"/>
              <w:ind w:firstLine="0"/>
              <w:rPr>
                <w:b/>
                <w:szCs w:val="24"/>
              </w:rPr>
            </w:pPr>
          </w:p>
        </w:tc>
        <w:tc>
          <w:tcPr>
            <w:tcW w:w="4785" w:type="dxa"/>
          </w:tcPr>
          <w:p w:rsidR="009A02CD" w:rsidRDefault="009A02CD" w:rsidP="00AB3C87">
            <w:pPr>
              <w:pStyle w:val="Thanbai"/>
              <w:rPr>
                <w:b/>
                <w:szCs w:val="24"/>
              </w:rPr>
            </w:pPr>
          </w:p>
        </w:tc>
      </w:tr>
    </w:tbl>
    <w:p w:rsidR="009A02CD" w:rsidRDefault="009A02CD" w:rsidP="009A02CD">
      <w:pPr>
        <w:pStyle w:val="H2"/>
        <w:ind w:left="0"/>
        <w:rPr>
          <w:szCs w:val="24"/>
        </w:rPr>
        <w:sectPr w:rsidR="009A02CD" w:rsidSect="00973F5F">
          <w:headerReference w:type="even" r:id="rId8"/>
          <w:headerReference w:type="default" r:id="rId9"/>
          <w:footerReference w:type="even" r:id="rId10"/>
          <w:footerReference w:type="default" r:id="rId11"/>
          <w:headerReference w:type="first" r:id="rId12"/>
          <w:footerReference w:type="first" r:id="rId13"/>
          <w:pgSz w:w="11907" w:h="16840"/>
          <w:pgMar w:top="706" w:right="992" w:bottom="720" w:left="1584" w:header="230" w:footer="432" w:gutter="0"/>
          <w:pgNumType w:start="1"/>
          <w:cols w:space="720"/>
          <w:docGrid w:linePitch="326"/>
        </w:sectPr>
      </w:pPr>
    </w:p>
    <w:p w:rsidR="009A02CD" w:rsidRDefault="009A02CD" w:rsidP="009A02CD">
      <w:pPr>
        <w:pStyle w:val="H2"/>
        <w:ind w:left="0"/>
        <w:rPr>
          <w:szCs w:val="24"/>
        </w:rPr>
      </w:pPr>
      <w:r>
        <w:rPr>
          <w:szCs w:val="24"/>
        </w:rPr>
        <w:lastRenderedPageBreak/>
        <w:t>Phụ lục 2a: Đơn đề nghị bù giờ giảng dạy cho giờ NCKH</w:t>
      </w:r>
    </w:p>
    <w:tbl>
      <w:tblPr>
        <w:tblW w:w="0" w:type="auto"/>
        <w:tblInd w:w="-492" w:type="dxa"/>
        <w:tblLayout w:type="fixed"/>
        <w:tblLook w:val="0000" w:firstRow="0" w:lastRow="0" w:firstColumn="0" w:lastColumn="0" w:noHBand="0" w:noVBand="0"/>
      </w:tblPr>
      <w:tblGrid>
        <w:gridCol w:w="4814"/>
        <w:gridCol w:w="5734"/>
      </w:tblGrid>
      <w:tr w:rsidR="009A02CD" w:rsidTr="00AB3C87">
        <w:tc>
          <w:tcPr>
            <w:tcW w:w="4814" w:type="dxa"/>
          </w:tcPr>
          <w:p w:rsidR="009A02CD" w:rsidRDefault="009A02CD" w:rsidP="00AB3C87">
            <w:pPr>
              <w:jc w:val="center"/>
              <w:rPr>
                <w:rFonts w:eastAsia="Batang"/>
              </w:rPr>
            </w:pPr>
            <w:r>
              <w:rPr>
                <w:rFonts w:eastAsia="Batang"/>
              </w:rPr>
              <w:t>TRƯỜNG ĐẠI HỌC ĐỒNG NAI</w:t>
            </w:r>
          </w:p>
          <w:p w:rsidR="009A02CD" w:rsidRDefault="009A02CD" w:rsidP="00AB3C87">
            <w:pPr>
              <w:jc w:val="center"/>
              <w:rPr>
                <w:rFonts w:eastAsia="Batang"/>
                <w:b/>
              </w:rPr>
            </w:pPr>
            <w:r>
              <w:rPr>
                <w:rFonts w:eastAsia="Batang"/>
                <w:b/>
              </w:rPr>
              <w:t xml:space="preserve">KHOA (Bộ </w:t>
            </w:r>
            <w:proofErr w:type="gramStart"/>
            <w:r>
              <w:rPr>
                <w:rFonts w:eastAsia="Batang"/>
                <w:b/>
              </w:rPr>
              <w:t>môn)…</w:t>
            </w:r>
            <w:proofErr w:type="gramEnd"/>
            <w:r>
              <w:rPr>
                <w:rFonts w:eastAsia="Batang"/>
                <w:b/>
              </w:rPr>
              <w:t>………</w:t>
            </w:r>
          </w:p>
          <w:p w:rsidR="009A02CD" w:rsidRDefault="009A02CD" w:rsidP="00AB3C87">
            <w:pPr>
              <w:jc w:val="center"/>
              <w:rPr>
                <w:rFonts w:eastAsia="Batang"/>
                <w:b/>
              </w:rPr>
            </w:pPr>
            <w:r>
              <w:rPr>
                <w:rFonts w:eastAsia="Batang"/>
                <w:b/>
                <w:noProof/>
              </w:rPr>
              <mc:AlternateContent>
                <mc:Choice Requires="wps">
                  <w:drawing>
                    <wp:anchor distT="0" distB="0" distL="114300" distR="114300" simplePos="0" relativeHeight="251713536" behindDoc="0" locked="0" layoutInCell="1" allowOverlap="1" wp14:anchorId="6A5C8099" wp14:editId="79BE6AA2">
                      <wp:simplePos x="0" y="0"/>
                      <wp:positionH relativeFrom="column">
                        <wp:posOffset>1064895</wp:posOffset>
                      </wp:positionH>
                      <wp:positionV relativeFrom="paragraph">
                        <wp:posOffset>111125</wp:posOffset>
                      </wp:positionV>
                      <wp:extent cx="914400" cy="0"/>
                      <wp:effectExtent l="5715" t="10795" r="13335" b="825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B9EE6" id="Line 2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8.75pt" to="155.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96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"/>
                  </w:pict>
                </mc:Fallback>
              </mc:AlternateContent>
            </w:r>
          </w:p>
          <w:p w:rsidR="009A02CD" w:rsidRDefault="009A02CD" w:rsidP="00AB3C87">
            <w:pPr>
              <w:jc w:val="center"/>
              <w:rPr>
                <w:rFonts w:eastAsia="Batang"/>
              </w:rPr>
            </w:pPr>
          </w:p>
        </w:tc>
        <w:tc>
          <w:tcPr>
            <w:tcW w:w="5734" w:type="dxa"/>
          </w:tcPr>
          <w:p w:rsidR="009A02CD" w:rsidRDefault="009A02CD" w:rsidP="00AB3C87">
            <w:pPr>
              <w:ind w:left="-1"/>
              <w:jc w:val="center"/>
              <w:rPr>
                <w:rFonts w:eastAsia="Batang"/>
                <w:b/>
              </w:rPr>
            </w:pPr>
            <w:r>
              <w:rPr>
                <w:rFonts w:eastAsia="Batang"/>
                <w:b/>
              </w:rPr>
              <w:t>CỘNG HÒA XÃ HỘI CHỦ NGHĨAVIỆT NAM</w:t>
            </w:r>
          </w:p>
          <w:p w:rsidR="009A02CD" w:rsidRDefault="009A02CD" w:rsidP="00AB3C87">
            <w:pPr>
              <w:ind w:left="-1"/>
              <w:jc w:val="center"/>
              <w:rPr>
                <w:rFonts w:eastAsia="Batang"/>
                <w:b/>
              </w:rPr>
            </w:pPr>
            <w:r>
              <w:rPr>
                <w:rFonts w:eastAsia="Batang"/>
                <w:b/>
              </w:rPr>
              <w:t>Độc Lập – Tự Do – Hạnh Phúc</w:t>
            </w:r>
          </w:p>
          <w:p w:rsidR="009A02CD" w:rsidRDefault="009A02CD" w:rsidP="00AB3C87">
            <w:pPr>
              <w:ind w:left="-1"/>
              <w:jc w:val="center"/>
              <w:rPr>
                <w:rFonts w:eastAsia="Batang"/>
                <w:b/>
              </w:rPr>
            </w:pPr>
            <w:r>
              <w:rPr>
                <w:rFonts w:eastAsia="Batang"/>
                <w:b/>
                <w:noProof/>
              </w:rPr>
              <mc:AlternateContent>
                <mc:Choice Requires="wps">
                  <w:drawing>
                    <wp:anchor distT="0" distB="0" distL="114300" distR="114300" simplePos="0" relativeHeight="251714560" behindDoc="0" locked="0" layoutInCell="1" allowOverlap="1" wp14:anchorId="190DCF20" wp14:editId="41CFC548">
                      <wp:simplePos x="0" y="0"/>
                      <wp:positionH relativeFrom="column">
                        <wp:posOffset>686435</wp:posOffset>
                      </wp:positionH>
                      <wp:positionV relativeFrom="paragraph">
                        <wp:posOffset>77470</wp:posOffset>
                      </wp:positionV>
                      <wp:extent cx="2133600" cy="0"/>
                      <wp:effectExtent l="7620" t="5715" r="11430" b="13335"/>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DBC63" id="Line 2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6.1pt" to="222.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FG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"/>
                  </w:pict>
                </mc:Fallback>
              </mc:AlternateContent>
            </w:r>
          </w:p>
          <w:p w:rsidR="009A02CD" w:rsidRDefault="009A02CD" w:rsidP="00AB3C87">
            <w:pPr>
              <w:ind w:left="-1"/>
              <w:jc w:val="center"/>
              <w:rPr>
                <w:rFonts w:eastAsia="Batang"/>
              </w:rPr>
            </w:pPr>
          </w:p>
        </w:tc>
      </w:tr>
    </w:tbl>
    <w:p w:rsidR="009A02CD" w:rsidRDefault="009A02CD" w:rsidP="009A02CD">
      <w:pPr>
        <w:pStyle w:val="Thanbai"/>
        <w:jc w:val="center"/>
        <w:rPr>
          <w:b/>
          <w:szCs w:val="24"/>
        </w:rPr>
      </w:pPr>
      <w:r>
        <w:rPr>
          <w:b/>
          <w:szCs w:val="24"/>
        </w:rPr>
        <w:t xml:space="preserve">ĐƠN ĐỀ NGHỊ </w:t>
      </w:r>
    </w:p>
    <w:p w:rsidR="009A02CD" w:rsidRDefault="009A02CD" w:rsidP="009A02CD">
      <w:pPr>
        <w:pStyle w:val="Thanbai"/>
        <w:jc w:val="center"/>
        <w:rPr>
          <w:b/>
          <w:szCs w:val="24"/>
        </w:rPr>
      </w:pPr>
      <w:r>
        <w:rPr>
          <w:b/>
          <w:szCs w:val="24"/>
        </w:rPr>
        <w:t>BÙ GIỜ GIẢNG DẠY CHO GIỜ NCKH NĂM HỌC 20</w:t>
      </w:r>
      <w:proofErr w:type="gramStart"/>
      <w:r>
        <w:rPr>
          <w:b/>
          <w:szCs w:val="24"/>
        </w:rPr>
        <w:t>....-</w:t>
      </w:r>
      <w:proofErr w:type="gramEnd"/>
      <w:r>
        <w:rPr>
          <w:b/>
          <w:szCs w:val="24"/>
        </w:rPr>
        <w:t xml:space="preserve"> 20....</w:t>
      </w:r>
    </w:p>
    <w:p w:rsidR="009A02CD" w:rsidRDefault="009A02CD" w:rsidP="009A02CD">
      <w:pPr>
        <w:pStyle w:val="Thanbai"/>
        <w:rPr>
          <w:szCs w:val="24"/>
        </w:rPr>
      </w:pPr>
    </w:p>
    <w:p w:rsidR="009A02CD" w:rsidRDefault="009A02CD" w:rsidP="009A02CD">
      <w:pPr>
        <w:pStyle w:val="Thanbai"/>
        <w:rPr>
          <w:szCs w:val="24"/>
        </w:rPr>
      </w:pPr>
      <w:r>
        <w:rPr>
          <w:szCs w:val="24"/>
        </w:rPr>
        <w:t xml:space="preserve"> </w:t>
      </w:r>
      <w:r>
        <w:rPr>
          <w:i/>
          <w:szCs w:val="24"/>
        </w:rPr>
        <w:t>Kính gửi:</w:t>
      </w:r>
      <w:r>
        <w:rPr>
          <w:szCs w:val="24"/>
        </w:rPr>
        <w:t xml:space="preserve">  - Ban Giám hiệu trường Đại học Đồng Nai;</w:t>
      </w:r>
    </w:p>
    <w:p w:rsidR="009A02CD" w:rsidRDefault="009A02CD" w:rsidP="009A02CD">
      <w:pPr>
        <w:pStyle w:val="Thanbai"/>
        <w:rPr>
          <w:szCs w:val="24"/>
        </w:rPr>
      </w:pPr>
      <w:r>
        <w:rPr>
          <w:szCs w:val="24"/>
        </w:rPr>
        <w:tab/>
      </w:r>
      <w:r>
        <w:rPr>
          <w:szCs w:val="24"/>
        </w:rPr>
        <w:tab/>
        <w:t xml:space="preserve"> - Phòng Nghiên cứu khoa học, Sau đại học và Quan hệ quốc tế;</w:t>
      </w:r>
    </w:p>
    <w:p w:rsidR="009A02CD" w:rsidRDefault="009A02CD" w:rsidP="009A02CD">
      <w:pPr>
        <w:pStyle w:val="Thanbai"/>
        <w:rPr>
          <w:szCs w:val="24"/>
        </w:rPr>
      </w:pPr>
      <w:r>
        <w:rPr>
          <w:szCs w:val="24"/>
        </w:rPr>
        <w:tab/>
      </w:r>
      <w:r>
        <w:rPr>
          <w:szCs w:val="24"/>
        </w:rPr>
        <w:tab/>
        <w:t>- Phòng Đào tạo;</w:t>
      </w:r>
    </w:p>
    <w:p w:rsidR="009A02CD" w:rsidRDefault="009A02CD" w:rsidP="009A02CD">
      <w:pPr>
        <w:pStyle w:val="Thanbai"/>
        <w:rPr>
          <w:szCs w:val="24"/>
        </w:rPr>
      </w:pPr>
      <w:r>
        <w:rPr>
          <w:szCs w:val="24"/>
        </w:rPr>
        <w:tab/>
      </w:r>
      <w:r>
        <w:rPr>
          <w:szCs w:val="24"/>
        </w:rPr>
        <w:tab/>
        <w:t xml:space="preserve"> - Khoa (Bộ môn) ………………………………….......................    </w:t>
      </w:r>
    </w:p>
    <w:p w:rsidR="009A02CD" w:rsidRDefault="009A02CD" w:rsidP="009A02CD">
      <w:pPr>
        <w:pStyle w:val="Thanbai"/>
        <w:rPr>
          <w:szCs w:val="24"/>
        </w:rPr>
      </w:pPr>
      <w:r>
        <w:rPr>
          <w:szCs w:val="24"/>
        </w:rPr>
        <w:t>Tên tôi là: …………………………………………………………………..................</w:t>
      </w:r>
    </w:p>
    <w:p w:rsidR="009A02CD" w:rsidRDefault="009A02CD" w:rsidP="009A02CD">
      <w:pPr>
        <w:pStyle w:val="Thanbai"/>
        <w:rPr>
          <w:szCs w:val="24"/>
        </w:rPr>
      </w:pPr>
      <w:r>
        <w:rPr>
          <w:szCs w:val="24"/>
        </w:rPr>
        <w:t>Đơn vị công tác: ………………………………………………………........................</w:t>
      </w:r>
    </w:p>
    <w:p w:rsidR="009A02CD" w:rsidRDefault="009A02CD" w:rsidP="009A02CD">
      <w:pPr>
        <w:pStyle w:val="Thanbai"/>
        <w:ind w:left="426" w:right="850" w:hanging="66"/>
        <w:rPr>
          <w:szCs w:val="24"/>
        </w:rPr>
      </w:pPr>
      <w:r>
        <w:rPr>
          <w:szCs w:val="24"/>
        </w:rPr>
        <w:t>Tôi làm đơn này kính gửi Ban Giám hiệu; Phòng NCKH, SĐH &amp; QHQT; Khoa (Bộ môn) …………………………cho tôi được bù số giờ giảng dạy cho giờ NCKH năm học 20</w:t>
      </w:r>
      <w:proofErr w:type="gramStart"/>
      <w:r>
        <w:rPr>
          <w:szCs w:val="24"/>
        </w:rPr>
        <w:t>….–</w:t>
      </w:r>
      <w:proofErr w:type="gramEnd"/>
      <w:r>
        <w:rPr>
          <w:szCs w:val="24"/>
        </w:rPr>
        <w:t xml:space="preserve"> 20….</w:t>
      </w:r>
    </w:p>
    <w:p w:rsidR="009A02CD" w:rsidRDefault="009A02CD" w:rsidP="009A02CD">
      <w:pPr>
        <w:pStyle w:val="Thanbai"/>
        <w:rPr>
          <w:szCs w:val="24"/>
        </w:rPr>
      </w:pPr>
      <w:r>
        <w:rPr>
          <w:szCs w:val="24"/>
        </w:rPr>
        <w:t>Lý do: ……………………….…………………………………………………………</w:t>
      </w:r>
    </w:p>
    <w:p w:rsidR="009A02CD" w:rsidRDefault="009A02CD" w:rsidP="009A02CD">
      <w:pPr>
        <w:pStyle w:val="Thanbai"/>
        <w:rPr>
          <w:szCs w:val="24"/>
        </w:rPr>
      </w:pPr>
      <w:r>
        <w:rPr>
          <w:szCs w:val="24"/>
        </w:rPr>
        <w:t>………………………………..………………………………………………………..</w:t>
      </w:r>
    </w:p>
    <w:p w:rsidR="009A02CD" w:rsidRDefault="009A02CD" w:rsidP="009A02CD">
      <w:pPr>
        <w:pStyle w:val="Thanbai"/>
        <w:rPr>
          <w:szCs w:val="24"/>
        </w:rPr>
      </w:pPr>
      <w:r>
        <w:rPr>
          <w:szCs w:val="24"/>
        </w:rPr>
        <w:t>Số giờ bù: …………………………………………………………………………</w:t>
      </w:r>
      <w:proofErr w:type="gramStart"/>
      <w:r>
        <w:rPr>
          <w:szCs w:val="24"/>
        </w:rPr>
        <w:t>…..</w:t>
      </w:r>
      <w:proofErr w:type="gramEnd"/>
    </w:p>
    <w:p w:rsidR="009A02CD" w:rsidRDefault="009A02CD" w:rsidP="009A02CD">
      <w:pPr>
        <w:pStyle w:val="Thanbai"/>
        <w:rPr>
          <w:szCs w:val="24"/>
        </w:rPr>
      </w:pPr>
      <w:r>
        <w:rPr>
          <w:szCs w:val="24"/>
        </w:rPr>
        <w:t>Kính mong Quý lãnh đạo xem xét, giải quyết.</w:t>
      </w:r>
    </w:p>
    <w:p w:rsidR="009A02CD" w:rsidRDefault="009A02CD" w:rsidP="009A02CD">
      <w:pPr>
        <w:pStyle w:val="Thanbai"/>
        <w:rPr>
          <w:szCs w:val="24"/>
        </w:rPr>
      </w:pPr>
      <w:r>
        <w:rPr>
          <w:szCs w:val="24"/>
        </w:rPr>
        <w:t>Tôi xin chân thành cảm ơn./.</w:t>
      </w:r>
    </w:p>
    <w:p w:rsidR="009A02CD" w:rsidRDefault="009A02CD" w:rsidP="009A02CD">
      <w:pPr>
        <w:pStyle w:val="Thanbai"/>
        <w:jc w:val="right"/>
        <w:rPr>
          <w:i/>
          <w:szCs w:val="24"/>
        </w:rPr>
      </w:pPr>
      <w:r>
        <w:rPr>
          <w:i/>
          <w:szCs w:val="24"/>
        </w:rPr>
        <w:t>Đồng Nai, ngày……tháng</w:t>
      </w:r>
      <w:proofErr w:type="gramStart"/>
      <w:r>
        <w:rPr>
          <w:i/>
          <w:szCs w:val="24"/>
        </w:rPr>
        <w:t>…..</w:t>
      </w:r>
      <w:proofErr w:type="gramEnd"/>
      <w:r>
        <w:rPr>
          <w:i/>
          <w:szCs w:val="24"/>
        </w:rPr>
        <w:t xml:space="preserve">năm 20…. </w:t>
      </w:r>
    </w:p>
    <w:p w:rsidR="009A02CD" w:rsidRDefault="009A02CD" w:rsidP="009A02CD">
      <w:pPr>
        <w:ind w:left="5590"/>
        <w:jc w:val="center"/>
        <w:rPr>
          <w:b/>
        </w:rPr>
      </w:pPr>
      <w:r>
        <w:rPr>
          <w:b/>
        </w:rPr>
        <w:t>NGƯỜI LÀM ĐƠN</w:t>
      </w:r>
    </w:p>
    <w:p w:rsidR="009A02CD" w:rsidRDefault="009A02CD" w:rsidP="009A02CD">
      <w:pPr>
        <w:ind w:left="5590"/>
        <w:jc w:val="center"/>
        <w:rPr>
          <w:i/>
        </w:rPr>
      </w:pPr>
      <w:r>
        <w:rPr>
          <w:i/>
        </w:rPr>
        <w:t>(Ký, ghi rõ họ tên)</w:t>
      </w:r>
    </w:p>
    <w:p w:rsidR="009A02CD" w:rsidRDefault="009A02CD" w:rsidP="009A02CD">
      <w:pPr>
        <w:pStyle w:val="Thanbai"/>
        <w:ind w:left="5590" w:firstLine="0"/>
        <w:jc w:val="center"/>
        <w:rPr>
          <w:szCs w:val="24"/>
        </w:rPr>
      </w:pPr>
    </w:p>
    <w:p w:rsidR="009A02CD" w:rsidRDefault="009A02CD" w:rsidP="009A02CD">
      <w:pPr>
        <w:pStyle w:val="Thanbai"/>
        <w:rPr>
          <w:szCs w:val="24"/>
        </w:rPr>
      </w:pPr>
    </w:p>
    <w:p w:rsidR="009A02CD" w:rsidRDefault="009A02CD" w:rsidP="009A02CD">
      <w:pPr>
        <w:pStyle w:val="Thanbai"/>
        <w:ind w:firstLine="0"/>
        <w:rPr>
          <w:szCs w:val="24"/>
        </w:rPr>
      </w:pPr>
    </w:p>
    <w:tbl>
      <w:tblPr>
        <w:tblpPr w:leftFromText="180" w:rightFromText="180" w:vertAnchor="text" w:horzAnchor="margin" w:tblpY="72"/>
        <w:tblW w:w="0" w:type="auto"/>
        <w:tblLayout w:type="fixed"/>
        <w:tblLook w:val="0000" w:firstRow="0" w:lastRow="0" w:firstColumn="0" w:lastColumn="0" w:noHBand="0" w:noVBand="0"/>
      </w:tblPr>
      <w:tblGrid>
        <w:gridCol w:w="4786"/>
        <w:gridCol w:w="4785"/>
      </w:tblGrid>
      <w:tr w:rsidR="009A02CD" w:rsidTr="00AB3C87">
        <w:trPr>
          <w:trHeight w:val="1661"/>
        </w:trPr>
        <w:tc>
          <w:tcPr>
            <w:tcW w:w="4786" w:type="dxa"/>
          </w:tcPr>
          <w:p w:rsidR="009A02CD" w:rsidRDefault="009A02CD" w:rsidP="00AB3C87">
            <w:pPr>
              <w:pStyle w:val="Thanbai"/>
              <w:jc w:val="center"/>
              <w:rPr>
                <w:b/>
                <w:szCs w:val="24"/>
              </w:rPr>
            </w:pPr>
            <w:r>
              <w:rPr>
                <w:b/>
                <w:szCs w:val="24"/>
              </w:rPr>
              <w:t>Xác nhận của đơn vị</w:t>
            </w:r>
          </w:p>
          <w:p w:rsidR="009A02CD" w:rsidRDefault="009A02CD" w:rsidP="00AB3C87">
            <w:pPr>
              <w:pStyle w:val="Thanbai"/>
              <w:jc w:val="center"/>
              <w:rPr>
                <w:b/>
                <w:szCs w:val="24"/>
              </w:rPr>
            </w:pPr>
          </w:p>
          <w:p w:rsidR="009A02CD" w:rsidRDefault="009A02CD" w:rsidP="00AB3C87">
            <w:pPr>
              <w:pStyle w:val="Thanbai"/>
              <w:rPr>
                <w:b/>
                <w:szCs w:val="24"/>
              </w:rPr>
            </w:pPr>
          </w:p>
        </w:tc>
        <w:tc>
          <w:tcPr>
            <w:tcW w:w="4785" w:type="dxa"/>
          </w:tcPr>
          <w:p w:rsidR="009A02CD" w:rsidRDefault="009A02CD" w:rsidP="00AB3C87">
            <w:pPr>
              <w:pStyle w:val="Thanbai"/>
              <w:jc w:val="center"/>
              <w:rPr>
                <w:b/>
                <w:szCs w:val="24"/>
              </w:rPr>
            </w:pPr>
            <w:r>
              <w:rPr>
                <w:b/>
                <w:szCs w:val="24"/>
              </w:rPr>
              <w:t>Phòng NCKH – SĐH &amp; QHQT</w:t>
            </w:r>
          </w:p>
          <w:p w:rsidR="009A02CD" w:rsidRDefault="009A02CD" w:rsidP="00AB3C87">
            <w:pPr>
              <w:pStyle w:val="Thanbai"/>
              <w:ind w:firstLine="0"/>
              <w:rPr>
                <w:b/>
                <w:szCs w:val="24"/>
              </w:rPr>
            </w:pPr>
          </w:p>
          <w:p w:rsidR="009A02CD" w:rsidRDefault="009A02CD" w:rsidP="00AB3C87">
            <w:pPr>
              <w:pStyle w:val="Thanbai"/>
              <w:rPr>
                <w:b/>
                <w:szCs w:val="24"/>
              </w:rPr>
            </w:pPr>
          </w:p>
        </w:tc>
      </w:tr>
    </w:tbl>
    <w:p w:rsidR="009A02CD" w:rsidRDefault="009A02CD" w:rsidP="009A02CD"/>
    <w:p w:rsidR="009A02CD" w:rsidRDefault="009A02CD" w:rsidP="009A02CD">
      <w:pPr>
        <w:pStyle w:val="Thanbai"/>
        <w:jc w:val="center"/>
        <w:rPr>
          <w:b/>
          <w:szCs w:val="24"/>
        </w:rPr>
      </w:pPr>
      <w:r>
        <w:rPr>
          <w:b/>
          <w:szCs w:val="24"/>
        </w:rPr>
        <w:t>Ban Giám hiệu</w:t>
      </w:r>
    </w:p>
    <w:p w:rsidR="009A02CD" w:rsidRDefault="009A02CD" w:rsidP="009A02CD">
      <w:pPr>
        <w:pStyle w:val="H2"/>
        <w:rPr>
          <w:szCs w:val="24"/>
        </w:rPr>
      </w:pPr>
      <w:r>
        <w:rPr>
          <w:b w:val="0"/>
          <w:szCs w:val="24"/>
        </w:rPr>
        <w:br w:type="page"/>
      </w:r>
      <w:r>
        <w:rPr>
          <w:szCs w:val="24"/>
        </w:rPr>
        <w:lastRenderedPageBreak/>
        <w:t>Phụ lục 2b: Đơn xin miễn NCKH</w:t>
      </w:r>
    </w:p>
    <w:tbl>
      <w:tblPr>
        <w:tblW w:w="0" w:type="auto"/>
        <w:tblInd w:w="-492" w:type="dxa"/>
        <w:tblLayout w:type="fixed"/>
        <w:tblLook w:val="0000" w:firstRow="0" w:lastRow="0" w:firstColumn="0" w:lastColumn="0" w:noHBand="0" w:noVBand="0"/>
      </w:tblPr>
      <w:tblGrid>
        <w:gridCol w:w="4814"/>
        <w:gridCol w:w="5734"/>
      </w:tblGrid>
      <w:tr w:rsidR="009A02CD" w:rsidTr="00AB3C87">
        <w:tc>
          <w:tcPr>
            <w:tcW w:w="4814" w:type="dxa"/>
          </w:tcPr>
          <w:p w:rsidR="009A02CD" w:rsidRDefault="009A02CD" w:rsidP="00AB3C87">
            <w:pPr>
              <w:jc w:val="center"/>
              <w:rPr>
                <w:rFonts w:eastAsia="Batang"/>
              </w:rPr>
            </w:pPr>
            <w:r>
              <w:rPr>
                <w:rFonts w:eastAsia="Batang"/>
              </w:rPr>
              <w:t>TRƯỜNG ĐẠI HỌC ĐỒNG NAI</w:t>
            </w:r>
          </w:p>
          <w:p w:rsidR="009A02CD" w:rsidRDefault="009A02CD" w:rsidP="00AB3C87">
            <w:pPr>
              <w:jc w:val="center"/>
              <w:rPr>
                <w:rFonts w:eastAsia="Batang"/>
                <w:b/>
              </w:rPr>
            </w:pPr>
            <w:r>
              <w:rPr>
                <w:rFonts w:eastAsia="Batang"/>
                <w:b/>
              </w:rPr>
              <w:t xml:space="preserve">KHOA (Bộ </w:t>
            </w:r>
            <w:proofErr w:type="gramStart"/>
            <w:r>
              <w:rPr>
                <w:rFonts w:eastAsia="Batang"/>
                <w:b/>
              </w:rPr>
              <w:t>môn)…</w:t>
            </w:r>
            <w:proofErr w:type="gramEnd"/>
            <w:r>
              <w:rPr>
                <w:rFonts w:eastAsia="Batang"/>
                <w:b/>
              </w:rPr>
              <w:t>………</w:t>
            </w:r>
          </w:p>
          <w:p w:rsidR="009A02CD" w:rsidRDefault="009A02CD" w:rsidP="00AB3C87">
            <w:pPr>
              <w:jc w:val="center"/>
              <w:rPr>
                <w:rFonts w:eastAsia="Batang"/>
                <w:b/>
              </w:rPr>
            </w:pPr>
            <w:r>
              <w:rPr>
                <w:rFonts w:eastAsia="Batang"/>
                <w:b/>
                <w:noProof/>
              </w:rPr>
              <mc:AlternateContent>
                <mc:Choice Requires="wps">
                  <w:drawing>
                    <wp:anchor distT="0" distB="0" distL="114300" distR="114300" simplePos="0" relativeHeight="251715584" behindDoc="0" locked="0" layoutInCell="1" allowOverlap="1" wp14:anchorId="5AD04002" wp14:editId="0234794D">
                      <wp:simplePos x="0" y="0"/>
                      <wp:positionH relativeFrom="column">
                        <wp:posOffset>1064895</wp:posOffset>
                      </wp:positionH>
                      <wp:positionV relativeFrom="paragraph">
                        <wp:posOffset>111125</wp:posOffset>
                      </wp:positionV>
                      <wp:extent cx="914400" cy="0"/>
                      <wp:effectExtent l="5715" t="10795" r="13335" b="8255"/>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81EF1" id="Line 2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8.75pt" to="155.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Ft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"/>
                  </w:pict>
                </mc:Fallback>
              </mc:AlternateContent>
            </w:r>
          </w:p>
          <w:p w:rsidR="009A02CD" w:rsidRDefault="009A02CD" w:rsidP="00AB3C87">
            <w:pPr>
              <w:jc w:val="center"/>
              <w:rPr>
                <w:rFonts w:eastAsia="Batang"/>
              </w:rPr>
            </w:pPr>
          </w:p>
        </w:tc>
        <w:tc>
          <w:tcPr>
            <w:tcW w:w="5734" w:type="dxa"/>
          </w:tcPr>
          <w:p w:rsidR="009A02CD" w:rsidRDefault="009A02CD" w:rsidP="00AB3C87">
            <w:pPr>
              <w:ind w:left="-1"/>
              <w:jc w:val="center"/>
              <w:rPr>
                <w:rFonts w:eastAsia="Batang"/>
                <w:b/>
              </w:rPr>
            </w:pPr>
            <w:r>
              <w:rPr>
                <w:rFonts w:eastAsia="Batang"/>
                <w:b/>
              </w:rPr>
              <w:t>CỘNG HÒA XÃ HỘI CHỦ NGHĨAVIỆT NAM</w:t>
            </w:r>
          </w:p>
          <w:p w:rsidR="009A02CD" w:rsidRDefault="009A02CD" w:rsidP="00AB3C87">
            <w:pPr>
              <w:ind w:left="-1"/>
              <w:jc w:val="center"/>
              <w:rPr>
                <w:rFonts w:eastAsia="Batang"/>
                <w:b/>
              </w:rPr>
            </w:pPr>
            <w:r>
              <w:rPr>
                <w:rFonts w:eastAsia="Batang"/>
                <w:b/>
              </w:rPr>
              <w:t>Độc Lập – Tự Do – Hạnh Phúc</w:t>
            </w:r>
          </w:p>
          <w:p w:rsidR="009A02CD" w:rsidRDefault="009A02CD" w:rsidP="00AB3C87">
            <w:pPr>
              <w:ind w:left="-1"/>
              <w:jc w:val="center"/>
              <w:rPr>
                <w:rFonts w:eastAsia="Batang"/>
                <w:b/>
              </w:rPr>
            </w:pPr>
            <w:r>
              <w:rPr>
                <w:rFonts w:eastAsia="Batang"/>
                <w:b/>
                <w:noProof/>
              </w:rPr>
              <mc:AlternateContent>
                <mc:Choice Requires="wps">
                  <w:drawing>
                    <wp:anchor distT="0" distB="0" distL="114300" distR="114300" simplePos="0" relativeHeight="251716608" behindDoc="0" locked="0" layoutInCell="1" allowOverlap="1" wp14:anchorId="321E3A04" wp14:editId="4CA48A64">
                      <wp:simplePos x="0" y="0"/>
                      <wp:positionH relativeFrom="column">
                        <wp:posOffset>686435</wp:posOffset>
                      </wp:positionH>
                      <wp:positionV relativeFrom="paragraph">
                        <wp:posOffset>77470</wp:posOffset>
                      </wp:positionV>
                      <wp:extent cx="2133600" cy="0"/>
                      <wp:effectExtent l="7620" t="5715" r="11430" b="1333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DB73E" id="Line 2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6.1pt" to="222.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"/>
                  </w:pict>
                </mc:Fallback>
              </mc:AlternateContent>
            </w:r>
          </w:p>
          <w:p w:rsidR="009A02CD" w:rsidRDefault="009A02CD" w:rsidP="00AB3C87">
            <w:pPr>
              <w:ind w:left="-1"/>
              <w:jc w:val="center"/>
              <w:rPr>
                <w:rFonts w:eastAsia="Batang"/>
              </w:rPr>
            </w:pPr>
          </w:p>
        </w:tc>
      </w:tr>
    </w:tbl>
    <w:p w:rsidR="009A02CD" w:rsidRDefault="009A02CD" w:rsidP="009A02CD">
      <w:pPr>
        <w:pStyle w:val="Thanbai"/>
        <w:jc w:val="center"/>
        <w:rPr>
          <w:b/>
          <w:szCs w:val="24"/>
        </w:rPr>
      </w:pPr>
      <w:r>
        <w:rPr>
          <w:b/>
          <w:szCs w:val="24"/>
        </w:rPr>
        <w:t>ĐƠN XIN MIỄN NGHIÊN CỨU KHOA HỌC</w:t>
      </w:r>
    </w:p>
    <w:p w:rsidR="009A02CD" w:rsidRDefault="009A02CD" w:rsidP="009A02CD">
      <w:pPr>
        <w:jc w:val="center"/>
        <w:rPr>
          <w:b/>
        </w:rPr>
      </w:pPr>
      <w:r>
        <w:rPr>
          <w:b/>
        </w:rPr>
        <w:t>NĂM HỌC 20</w:t>
      </w:r>
      <w:proofErr w:type="gramStart"/>
      <w:r>
        <w:rPr>
          <w:b/>
        </w:rPr>
        <w:t>....-</w:t>
      </w:r>
      <w:proofErr w:type="gramEnd"/>
      <w:r>
        <w:rPr>
          <w:b/>
        </w:rPr>
        <w:t xml:space="preserve"> 20....</w:t>
      </w:r>
    </w:p>
    <w:p w:rsidR="009A02CD" w:rsidRDefault="009A02CD" w:rsidP="009A02CD">
      <w:pPr>
        <w:pStyle w:val="Thanbai"/>
        <w:rPr>
          <w:szCs w:val="24"/>
        </w:rPr>
      </w:pPr>
    </w:p>
    <w:p w:rsidR="009A02CD" w:rsidRDefault="009A02CD" w:rsidP="009A02CD">
      <w:pPr>
        <w:pStyle w:val="Thanbai"/>
        <w:rPr>
          <w:szCs w:val="24"/>
        </w:rPr>
      </w:pPr>
      <w:r>
        <w:rPr>
          <w:szCs w:val="24"/>
        </w:rPr>
        <w:t xml:space="preserve"> </w:t>
      </w:r>
      <w:r>
        <w:rPr>
          <w:i/>
          <w:szCs w:val="24"/>
        </w:rPr>
        <w:t>Kính gửi:</w:t>
      </w:r>
      <w:r>
        <w:rPr>
          <w:szCs w:val="24"/>
        </w:rPr>
        <w:t xml:space="preserve">   - Ban Giám hiệu trường Đại học Đồng Nai;</w:t>
      </w:r>
    </w:p>
    <w:p w:rsidR="009A02CD" w:rsidRDefault="009A02CD" w:rsidP="009A02CD">
      <w:pPr>
        <w:pStyle w:val="Thanbai"/>
        <w:rPr>
          <w:szCs w:val="24"/>
        </w:rPr>
      </w:pPr>
      <w:r>
        <w:rPr>
          <w:szCs w:val="24"/>
        </w:rPr>
        <w:tab/>
      </w:r>
      <w:r>
        <w:rPr>
          <w:szCs w:val="24"/>
        </w:rPr>
        <w:tab/>
        <w:t xml:space="preserve"> - Phòng Nghiên cứu khoa học, Sau đại học và Quan hệ quốc tế;</w:t>
      </w:r>
    </w:p>
    <w:p w:rsidR="009A02CD" w:rsidRDefault="009A02CD" w:rsidP="009A02CD">
      <w:pPr>
        <w:pStyle w:val="Thanbai"/>
        <w:rPr>
          <w:szCs w:val="24"/>
        </w:rPr>
      </w:pPr>
      <w:r>
        <w:rPr>
          <w:szCs w:val="24"/>
        </w:rPr>
        <w:tab/>
      </w:r>
      <w:r>
        <w:rPr>
          <w:szCs w:val="24"/>
        </w:rPr>
        <w:tab/>
        <w:t xml:space="preserve"> - Khoa (Bộ môn) …………………………………………........................    </w:t>
      </w:r>
    </w:p>
    <w:p w:rsidR="009A02CD" w:rsidRDefault="009A02CD" w:rsidP="009A02CD">
      <w:pPr>
        <w:pStyle w:val="Thanbai"/>
        <w:rPr>
          <w:szCs w:val="24"/>
        </w:rPr>
      </w:pPr>
      <w:r>
        <w:rPr>
          <w:szCs w:val="24"/>
        </w:rPr>
        <w:t>Tên tôi là: …………………………………………………………………..................</w:t>
      </w:r>
    </w:p>
    <w:p w:rsidR="009A02CD" w:rsidRDefault="009A02CD" w:rsidP="009A02CD">
      <w:pPr>
        <w:pStyle w:val="Thanbai"/>
        <w:rPr>
          <w:szCs w:val="24"/>
        </w:rPr>
      </w:pPr>
      <w:r>
        <w:rPr>
          <w:szCs w:val="24"/>
        </w:rPr>
        <w:t>Đơn vị công tác: ………………………………………………………........................</w:t>
      </w:r>
    </w:p>
    <w:p w:rsidR="009A02CD" w:rsidRDefault="009A02CD" w:rsidP="009A02CD">
      <w:pPr>
        <w:pStyle w:val="Thanbai"/>
        <w:ind w:left="426" w:right="708" w:hanging="66"/>
        <w:rPr>
          <w:szCs w:val="24"/>
        </w:rPr>
      </w:pPr>
      <w:r>
        <w:rPr>
          <w:szCs w:val="24"/>
        </w:rPr>
        <w:t xml:space="preserve">Tôi làm đơn này kính gửi Ban Giám hiệu; Phòng NCKH, SĐH &amp; QHQT; Khoa (Bộ </w:t>
      </w:r>
      <w:proofErr w:type="gramStart"/>
      <w:r>
        <w:rPr>
          <w:szCs w:val="24"/>
        </w:rPr>
        <w:t>môn)  …</w:t>
      </w:r>
      <w:proofErr w:type="gramEnd"/>
      <w:r>
        <w:rPr>
          <w:szCs w:val="24"/>
        </w:rPr>
        <w:t>………………………cho tôi được miễn nhiệm vụ NCKH năm học 20….– 20….</w:t>
      </w:r>
    </w:p>
    <w:p w:rsidR="009A02CD" w:rsidRDefault="009A02CD" w:rsidP="009A02CD">
      <w:pPr>
        <w:pStyle w:val="Thanbai"/>
        <w:rPr>
          <w:szCs w:val="24"/>
        </w:rPr>
      </w:pPr>
      <w:r>
        <w:rPr>
          <w:szCs w:val="24"/>
        </w:rPr>
        <w:t>Lý do: ……………………….…………………………………………………………</w:t>
      </w:r>
    </w:p>
    <w:p w:rsidR="009A02CD" w:rsidRDefault="009A02CD" w:rsidP="009A02CD">
      <w:pPr>
        <w:pStyle w:val="Thanbai"/>
        <w:rPr>
          <w:szCs w:val="24"/>
        </w:rPr>
      </w:pPr>
      <w:r>
        <w:rPr>
          <w:szCs w:val="24"/>
        </w:rPr>
        <w:t>………………………………..………………………………………………………..</w:t>
      </w:r>
    </w:p>
    <w:p w:rsidR="009A02CD" w:rsidRDefault="009A02CD" w:rsidP="009A02CD">
      <w:pPr>
        <w:pStyle w:val="Thanbai"/>
        <w:rPr>
          <w:szCs w:val="24"/>
        </w:rPr>
      </w:pPr>
      <w:r>
        <w:rPr>
          <w:szCs w:val="24"/>
        </w:rPr>
        <w:t>Kính mong Quý lãnh đạo xem xét, giải quyết.</w:t>
      </w:r>
    </w:p>
    <w:p w:rsidR="009A02CD" w:rsidRDefault="009A02CD" w:rsidP="009A02CD">
      <w:pPr>
        <w:pStyle w:val="Thanbai"/>
        <w:rPr>
          <w:szCs w:val="24"/>
        </w:rPr>
      </w:pPr>
      <w:r>
        <w:rPr>
          <w:szCs w:val="24"/>
        </w:rPr>
        <w:t>Tôi xin chân thành cảm ơn./.</w:t>
      </w:r>
    </w:p>
    <w:p w:rsidR="009A02CD" w:rsidRDefault="009A02CD" w:rsidP="009A02CD">
      <w:pPr>
        <w:pStyle w:val="Thanbai"/>
        <w:jc w:val="right"/>
        <w:rPr>
          <w:i/>
          <w:szCs w:val="24"/>
        </w:rPr>
      </w:pPr>
      <w:r>
        <w:rPr>
          <w:i/>
          <w:szCs w:val="24"/>
        </w:rPr>
        <w:t>Đồng Nai, ngày……tháng</w:t>
      </w:r>
      <w:proofErr w:type="gramStart"/>
      <w:r>
        <w:rPr>
          <w:i/>
          <w:szCs w:val="24"/>
        </w:rPr>
        <w:t>…..</w:t>
      </w:r>
      <w:proofErr w:type="gramEnd"/>
      <w:r>
        <w:rPr>
          <w:i/>
          <w:szCs w:val="24"/>
        </w:rPr>
        <w:t xml:space="preserve">năm 20…. </w:t>
      </w:r>
    </w:p>
    <w:p w:rsidR="009A02CD" w:rsidRDefault="009A02CD" w:rsidP="009A02CD">
      <w:pPr>
        <w:ind w:left="5590"/>
        <w:jc w:val="center"/>
        <w:rPr>
          <w:b/>
        </w:rPr>
      </w:pPr>
      <w:r>
        <w:rPr>
          <w:b/>
        </w:rPr>
        <w:t>NGƯỜI LÀM ĐƠN</w:t>
      </w:r>
    </w:p>
    <w:p w:rsidR="009A02CD" w:rsidRDefault="009A02CD" w:rsidP="009A02CD">
      <w:pPr>
        <w:ind w:left="5590"/>
        <w:jc w:val="center"/>
        <w:rPr>
          <w:i/>
        </w:rPr>
      </w:pPr>
      <w:r>
        <w:rPr>
          <w:i/>
        </w:rPr>
        <w:t>(Ký, ghi rõ họ tên)</w:t>
      </w:r>
    </w:p>
    <w:p w:rsidR="009A02CD" w:rsidRDefault="009A02CD" w:rsidP="009A02CD">
      <w:pPr>
        <w:pStyle w:val="Thanbai"/>
        <w:ind w:left="5590" w:firstLine="0"/>
        <w:jc w:val="center"/>
        <w:rPr>
          <w:szCs w:val="24"/>
        </w:rPr>
      </w:pPr>
    </w:p>
    <w:p w:rsidR="009A02CD" w:rsidRDefault="009A02CD" w:rsidP="009A02CD">
      <w:pPr>
        <w:pStyle w:val="Thanbai"/>
        <w:rPr>
          <w:szCs w:val="24"/>
        </w:rPr>
      </w:pPr>
    </w:p>
    <w:p w:rsidR="009A02CD" w:rsidRDefault="009A02CD" w:rsidP="009A02CD">
      <w:pPr>
        <w:pStyle w:val="Thanbai"/>
        <w:rPr>
          <w:szCs w:val="24"/>
        </w:rPr>
      </w:pPr>
    </w:p>
    <w:p w:rsidR="009A02CD" w:rsidRDefault="009A02CD" w:rsidP="009A02CD">
      <w:pPr>
        <w:pStyle w:val="Thanbai"/>
        <w:ind w:firstLine="0"/>
        <w:rPr>
          <w:szCs w:val="24"/>
        </w:rPr>
      </w:pPr>
    </w:p>
    <w:tbl>
      <w:tblPr>
        <w:tblpPr w:leftFromText="180" w:rightFromText="180" w:vertAnchor="text" w:horzAnchor="margin" w:tblpY="72"/>
        <w:tblW w:w="0" w:type="auto"/>
        <w:tblLayout w:type="fixed"/>
        <w:tblLook w:val="0000" w:firstRow="0" w:lastRow="0" w:firstColumn="0" w:lastColumn="0" w:noHBand="0" w:noVBand="0"/>
      </w:tblPr>
      <w:tblGrid>
        <w:gridCol w:w="4786"/>
        <w:gridCol w:w="4785"/>
      </w:tblGrid>
      <w:tr w:rsidR="009A02CD" w:rsidTr="00AB3C87">
        <w:trPr>
          <w:trHeight w:val="1661"/>
        </w:trPr>
        <w:tc>
          <w:tcPr>
            <w:tcW w:w="4786" w:type="dxa"/>
          </w:tcPr>
          <w:p w:rsidR="009A02CD" w:rsidRDefault="009A02CD" w:rsidP="00AB3C87">
            <w:pPr>
              <w:pStyle w:val="Thanbai"/>
              <w:jc w:val="center"/>
              <w:rPr>
                <w:b/>
                <w:szCs w:val="24"/>
              </w:rPr>
            </w:pPr>
            <w:r>
              <w:rPr>
                <w:b/>
                <w:szCs w:val="24"/>
              </w:rPr>
              <w:t>Xác nhận của đơn vị</w:t>
            </w:r>
          </w:p>
          <w:p w:rsidR="009A02CD" w:rsidRDefault="009A02CD" w:rsidP="00AB3C87">
            <w:pPr>
              <w:pStyle w:val="Thanbai"/>
              <w:jc w:val="center"/>
              <w:rPr>
                <w:b/>
                <w:szCs w:val="24"/>
              </w:rPr>
            </w:pPr>
          </w:p>
          <w:p w:rsidR="009A02CD" w:rsidRDefault="009A02CD" w:rsidP="00AB3C87">
            <w:pPr>
              <w:pStyle w:val="Thanbai"/>
              <w:rPr>
                <w:b/>
                <w:szCs w:val="24"/>
              </w:rPr>
            </w:pPr>
          </w:p>
        </w:tc>
        <w:tc>
          <w:tcPr>
            <w:tcW w:w="4785" w:type="dxa"/>
          </w:tcPr>
          <w:p w:rsidR="009A02CD" w:rsidRDefault="009A02CD" w:rsidP="00AB3C87">
            <w:pPr>
              <w:pStyle w:val="Thanbai"/>
              <w:jc w:val="center"/>
              <w:rPr>
                <w:b/>
                <w:szCs w:val="24"/>
              </w:rPr>
            </w:pPr>
            <w:r>
              <w:rPr>
                <w:b/>
                <w:szCs w:val="24"/>
              </w:rPr>
              <w:t>Phòng NCKH – SĐH &amp; QHQT</w:t>
            </w:r>
          </w:p>
          <w:p w:rsidR="009A02CD" w:rsidRDefault="009A02CD" w:rsidP="00AB3C87">
            <w:pPr>
              <w:pStyle w:val="Thanbai"/>
              <w:ind w:firstLine="0"/>
              <w:rPr>
                <w:b/>
                <w:szCs w:val="24"/>
              </w:rPr>
            </w:pPr>
          </w:p>
          <w:p w:rsidR="009A02CD" w:rsidRDefault="009A02CD" w:rsidP="00AB3C87">
            <w:pPr>
              <w:pStyle w:val="Thanbai"/>
              <w:rPr>
                <w:b/>
                <w:szCs w:val="24"/>
              </w:rPr>
            </w:pPr>
          </w:p>
        </w:tc>
      </w:tr>
    </w:tbl>
    <w:p w:rsidR="009A02CD" w:rsidRDefault="009A02CD" w:rsidP="009A02CD"/>
    <w:p w:rsidR="009A02CD" w:rsidRDefault="009A02CD" w:rsidP="009A02CD">
      <w:pPr>
        <w:pStyle w:val="Thanbai"/>
        <w:jc w:val="center"/>
        <w:rPr>
          <w:szCs w:val="24"/>
        </w:rPr>
      </w:pPr>
      <w:r>
        <w:rPr>
          <w:b/>
          <w:szCs w:val="24"/>
        </w:rPr>
        <w:t>Ban Giám hiệu</w:t>
      </w:r>
      <w:r>
        <w:rPr>
          <w:szCs w:val="24"/>
        </w:rPr>
        <w:t xml:space="preserve">                        </w:t>
      </w:r>
    </w:p>
    <w:p w:rsidR="009A02CD" w:rsidRDefault="009A02CD" w:rsidP="009A02CD">
      <w:pPr>
        <w:ind w:firstLine="720"/>
        <w:jc w:val="both"/>
      </w:pPr>
    </w:p>
    <w:p w:rsidR="009A02CD" w:rsidRDefault="009A02CD" w:rsidP="009A02CD">
      <w:pPr>
        <w:ind w:firstLine="720"/>
        <w:jc w:val="both"/>
      </w:pPr>
    </w:p>
    <w:p w:rsidR="009A02CD" w:rsidRDefault="009A02CD" w:rsidP="009A02CD">
      <w:pPr>
        <w:ind w:firstLine="720"/>
        <w:jc w:val="both"/>
      </w:pPr>
    </w:p>
    <w:p w:rsidR="009A02CD" w:rsidRDefault="009A02CD" w:rsidP="009A02CD">
      <w:pPr>
        <w:ind w:firstLine="720"/>
        <w:jc w:val="both"/>
      </w:pPr>
    </w:p>
    <w:p w:rsidR="009A02CD" w:rsidRDefault="009A02CD" w:rsidP="009A02CD">
      <w:pPr>
        <w:ind w:firstLine="720"/>
        <w:jc w:val="both"/>
      </w:pPr>
    </w:p>
    <w:p w:rsidR="009A02CD" w:rsidRDefault="009A02CD" w:rsidP="009A02CD">
      <w:pPr>
        <w:pStyle w:val="H2"/>
        <w:rPr>
          <w:szCs w:val="24"/>
        </w:rPr>
      </w:pPr>
      <w:r>
        <w:rPr>
          <w:szCs w:val="24"/>
        </w:rPr>
        <w:br w:type="page"/>
      </w:r>
      <w:r>
        <w:rPr>
          <w:szCs w:val="24"/>
        </w:rPr>
        <w:lastRenderedPageBreak/>
        <w:t>Phụ lục 3: Bảng tổng hợp đề tài NCKH cấp trường</w:t>
      </w:r>
    </w:p>
    <w:tbl>
      <w:tblPr>
        <w:tblW w:w="0" w:type="auto"/>
        <w:tblInd w:w="-492" w:type="dxa"/>
        <w:tblLayout w:type="fixed"/>
        <w:tblLook w:val="0000" w:firstRow="0" w:lastRow="0" w:firstColumn="0" w:lastColumn="0" w:noHBand="0" w:noVBand="0"/>
      </w:tblPr>
      <w:tblGrid>
        <w:gridCol w:w="4814"/>
        <w:gridCol w:w="5734"/>
      </w:tblGrid>
      <w:tr w:rsidR="009A02CD" w:rsidTr="00AB3C87">
        <w:tc>
          <w:tcPr>
            <w:tcW w:w="4814" w:type="dxa"/>
          </w:tcPr>
          <w:p w:rsidR="009A02CD" w:rsidRDefault="009A02CD" w:rsidP="00AB3C87">
            <w:pPr>
              <w:jc w:val="center"/>
              <w:rPr>
                <w:rFonts w:eastAsia="Batang"/>
              </w:rPr>
            </w:pPr>
            <w:r>
              <w:rPr>
                <w:rFonts w:eastAsia="Batang"/>
              </w:rPr>
              <w:t>TRƯỜNG ĐẠI HỌC ĐỒNG NAI</w:t>
            </w:r>
          </w:p>
          <w:p w:rsidR="009A02CD" w:rsidRDefault="009A02CD" w:rsidP="00AB3C87">
            <w:pPr>
              <w:jc w:val="center"/>
              <w:rPr>
                <w:rFonts w:eastAsia="Batang"/>
                <w:b/>
              </w:rPr>
            </w:pPr>
            <w:r>
              <w:rPr>
                <w:rFonts w:eastAsia="Batang"/>
                <w:b/>
              </w:rPr>
              <w:t xml:space="preserve">KHOA (Bộ </w:t>
            </w:r>
            <w:proofErr w:type="gramStart"/>
            <w:r>
              <w:rPr>
                <w:rFonts w:eastAsia="Batang"/>
                <w:b/>
              </w:rPr>
              <w:t>môn)…</w:t>
            </w:r>
            <w:proofErr w:type="gramEnd"/>
            <w:r>
              <w:rPr>
                <w:rFonts w:eastAsia="Batang"/>
                <w:b/>
              </w:rPr>
              <w:t>………</w:t>
            </w:r>
          </w:p>
          <w:p w:rsidR="009A02CD" w:rsidRDefault="009A02CD" w:rsidP="00AB3C87">
            <w:pPr>
              <w:jc w:val="center"/>
              <w:rPr>
                <w:rFonts w:eastAsia="Batang"/>
                <w:b/>
              </w:rPr>
            </w:pPr>
            <w:r>
              <w:rPr>
                <w:rFonts w:eastAsia="Batang"/>
                <w:b/>
                <w:noProof/>
              </w:rPr>
              <mc:AlternateContent>
                <mc:Choice Requires="wps">
                  <w:drawing>
                    <wp:anchor distT="0" distB="0" distL="114300" distR="114300" simplePos="0" relativeHeight="251696128" behindDoc="0" locked="0" layoutInCell="1" allowOverlap="1" wp14:anchorId="5F5DEE20" wp14:editId="31852CA0">
                      <wp:simplePos x="0" y="0"/>
                      <wp:positionH relativeFrom="column">
                        <wp:posOffset>1064895</wp:posOffset>
                      </wp:positionH>
                      <wp:positionV relativeFrom="paragraph">
                        <wp:posOffset>111125</wp:posOffset>
                      </wp:positionV>
                      <wp:extent cx="914400" cy="0"/>
                      <wp:effectExtent l="5715" t="10795" r="13335" b="8255"/>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35EEA" id="Line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8.75pt" to="155.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tl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"/>
                  </w:pict>
                </mc:Fallback>
              </mc:AlternateContent>
            </w:r>
          </w:p>
          <w:p w:rsidR="009A02CD" w:rsidRDefault="009A02CD" w:rsidP="00AB3C87">
            <w:pPr>
              <w:jc w:val="center"/>
              <w:rPr>
                <w:rFonts w:eastAsia="Batang"/>
              </w:rPr>
            </w:pPr>
          </w:p>
        </w:tc>
        <w:tc>
          <w:tcPr>
            <w:tcW w:w="5734" w:type="dxa"/>
          </w:tcPr>
          <w:p w:rsidR="009A02CD" w:rsidRDefault="009A02CD" w:rsidP="00AB3C87">
            <w:pPr>
              <w:ind w:left="-1"/>
              <w:jc w:val="center"/>
              <w:rPr>
                <w:rFonts w:eastAsia="Batang"/>
                <w:b/>
              </w:rPr>
            </w:pPr>
            <w:r>
              <w:rPr>
                <w:rFonts w:eastAsia="Batang"/>
                <w:b/>
              </w:rPr>
              <w:t>CỘNG HÒA XÃ HỘI CHỦ NGHĨAVIỆT NAM</w:t>
            </w:r>
          </w:p>
          <w:p w:rsidR="009A02CD" w:rsidRDefault="009A02CD" w:rsidP="00AB3C87">
            <w:pPr>
              <w:ind w:left="-1"/>
              <w:jc w:val="center"/>
              <w:rPr>
                <w:rFonts w:eastAsia="Batang"/>
                <w:b/>
              </w:rPr>
            </w:pPr>
            <w:r>
              <w:rPr>
                <w:rFonts w:eastAsia="Batang"/>
                <w:b/>
              </w:rPr>
              <w:t>Độc Lập – Tự Do – Hạnh Phúc</w:t>
            </w:r>
          </w:p>
          <w:p w:rsidR="009A02CD" w:rsidRDefault="009A02CD" w:rsidP="00AB3C87">
            <w:pPr>
              <w:ind w:left="-1"/>
              <w:jc w:val="center"/>
              <w:rPr>
                <w:rFonts w:eastAsia="Batang"/>
                <w:b/>
              </w:rPr>
            </w:pPr>
            <w:r>
              <w:rPr>
                <w:rFonts w:eastAsia="Batang"/>
                <w:b/>
                <w:noProof/>
              </w:rPr>
              <mc:AlternateContent>
                <mc:Choice Requires="wps">
                  <w:drawing>
                    <wp:anchor distT="0" distB="0" distL="114300" distR="114300" simplePos="0" relativeHeight="251697152" behindDoc="0" locked="0" layoutInCell="1" allowOverlap="1" wp14:anchorId="5D0DB849" wp14:editId="7263B144">
                      <wp:simplePos x="0" y="0"/>
                      <wp:positionH relativeFrom="column">
                        <wp:posOffset>686435</wp:posOffset>
                      </wp:positionH>
                      <wp:positionV relativeFrom="paragraph">
                        <wp:posOffset>77470</wp:posOffset>
                      </wp:positionV>
                      <wp:extent cx="2133600" cy="0"/>
                      <wp:effectExtent l="7620" t="5715" r="11430" b="1333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7F85" id="Line 1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6.1pt" to="222.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"/>
                  </w:pict>
                </mc:Fallback>
              </mc:AlternateContent>
            </w:r>
          </w:p>
          <w:p w:rsidR="009A02CD" w:rsidRDefault="009A02CD" w:rsidP="00AB3C87">
            <w:pPr>
              <w:ind w:left="-1"/>
              <w:jc w:val="center"/>
              <w:rPr>
                <w:rFonts w:eastAsia="Batang"/>
              </w:rPr>
            </w:pPr>
          </w:p>
        </w:tc>
      </w:tr>
    </w:tbl>
    <w:p w:rsidR="009A02CD" w:rsidRDefault="009A02CD" w:rsidP="009A02CD">
      <w:pPr>
        <w:jc w:val="center"/>
      </w:pPr>
    </w:p>
    <w:p w:rsidR="009A02CD" w:rsidRDefault="009A02CD" w:rsidP="009A02CD">
      <w:pPr>
        <w:jc w:val="center"/>
        <w:rPr>
          <w:b/>
        </w:rPr>
      </w:pPr>
      <w:r>
        <w:rPr>
          <w:b/>
        </w:rPr>
        <w:t xml:space="preserve">TỔNG HỢP ĐỀ TÀI NGHIÊN CỨU KHOA HỌC </w:t>
      </w:r>
    </w:p>
    <w:p w:rsidR="009A02CD" w:rsidRDefault="009A02CD" w:rsidP="009A02CD">
      <w:pPr>
        <w:jc w:val="center"/>
        <w:rPr>
          <w:b/>
        </w:rPr>
      </w:pPr>
      <w:r>
        <w:rPr>
          <w:b/>
        </w:rPr>
        <w:t>NĂM HỌC 20</w:t>
      </w:r>
      <w:proofErr w:type="gramStart"/>
      <w:r>
        <w:rPr>
          <w:b/>
        </w:rPr>
        <w:t>....-</w:t>
      </w:r>
      <w:proofErr w:type="gramEnd"/>
      <w:r>
        <w:rPr>
          <w:b/>
        </w:rPr>
        <w:t xml:space="preserve">  20....</w:t>
      </w:r>
    </w:p>
    <w:p w:rsidR="009A02CD" w:rsidRDefault="009A02CD" w:rsidP="009A02C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
        <w:gridCol w:w="2883"/>
        <w:gridCol w:w="2286"/>
        <w:gridCol w:w="2534"/>
      </w:tblGrid>
      <w:tr w:rsidR="009A02CD" w:rsidTr="00AB3C87">
        <w:tc>
          <w:tcPr>
            <w:tcW w:w="751" w:type="dxa"/>
            <w:vAlign w:val="center"/>
          </w:tcPr>
          <w:p w:rsidR="009A02CD" w:rsidRDefault="009A02CD" w:rsidP="00AB3C87">
            <w:pPr>
              <w:rPr>
                <w:b/>
              </w:rPr>
            </w:pPr>
            <w:r>
              <w:rPr>
                <w:b/>
              </w:rPr>
              <w:t>TT</w:t>
            </w:r>
          </w:p>
        </w:tc>
        <w:tc>
          <w:tcPr>
            <w:tcW w:w="2883" w:type="dxa"/>
            <w:vAlign w:val="center"/>
          </w:tcPr>
          <w:p w:rsidR="009A02CD" w:rsidRDefault="009A02CD" w:rsidP="00AB3C87">
            <w:pPr>
              <w:jc w:val="center"/>
              <w:rPr>
                <w:b/>
              </w:rPr>
            </w:pPr>
            <w:r>
              <w:rPr>
                <w:b/>
              </w:rPr>
              <w:t>Chủ nhiệm đề tài</w:t>
            </w:r>
          </w:p>
          <w:p w:rsidR="009A02CD" w:rsidRDefault="009A02CD" w:rsidP="00AB3C87">
            <w:pPr>
              <w:jc w:val="center"/>
            </w:pPr>
            <w:r>
              <w:t>(Ghi rõ học hàm, học vị)</w:t>
            </w:r>
          </w:p>
        </w:tc>
        <w:tc>
          <w:tcPr>
            <w:tcW w:w="2286" w:type="dxa"/>
            <w:vAlign w:val="center"/>
          </w:tcPr>
          <w:p w:rsidR="009A02CD" w:rsidRDefault="009A02CD" w:rsidP="00AB3C87">
            <w:pPr>
              <w:jc w:val="center"/>
              <w:rPr>
                <w:b/>
              </w:rPr>
            </w:pPr>
            <w:r>
              <w:rPr>
                <w:b/>
              </w:rPr>
              <w:t>Tên đề tài</w:t>
            </w:r>
          </w:p>
        </w:tc>
        <w:tc>
          <w:tcPr>
            <w:tcW w:w="2534" w:type="dxa"/>
            <w:vAlign w:val="center"/>
          </w:tcPr>
          <w:p w:rsidR="009A02CD" w:rsidRDefault="009A02CD" w:rsidP="00AB3C87">
            <w:pPr>
              <w:jc w:val="center"/>
              <w:rPr>
                <w:b/>
              </w:rPr>
            </w:pPr>
            <w:r>
              <w:rPr>
                <w:b/>
              </w:rPr>
              <w:t>Thời gian thực hiện</w:t>
            </w:r>
          </w:p>
        </w:tc>
      </w:tr>
      <w:tr w:rsidR="009A02CD" w:rsidTr="00AB3C87">
        <w:tc>
          <w:tcPr>
            <w:tcW w:w="751" w:type="dxa"/>
          </w:tcPr>
          <w:p w:rsidR="009A02CD" w:rsidRDefault="009A02CD" w:rsidP="00AB3C87">
            <w:pPr>
              <w:jc w:val="center"/>
            </w:pPr>
            <w:r>
              <w:t>1</w:t>
            </w:r>
          </w:p>
        </w:tc>
        <w:tc>
          <w:tcPr>
            <w:tcW w:w="2883" w:type="dxa"/>
          </w:tcPr>
          <w:p w:rsidR="009A02CD" w:rsidRDefault="009A02CD" w:rsidP="00AB3C87">
            <w:pPr>
              <w:jc w:val="both"/>
            </w:pPr>
          </w:p>
        </w:tc>
        <w:tc>
          <w:tcPr>
            <w:tcW w:w="2286" w:type="dxa"/>
          </w:tcPr>
          <w:p w:rsidR="009A02CD" w:rsidRDefault="009A02CD" w:rsidP="00AB3C87">
            <w:pPr>
              <w:jc w:val="both"/>
            </w:pPr>
          </w:p>
        </w:tc>
        <w:tc>
          <w:tcPr>
            <w:tcW w:w="2534" w:type="dxa"/>
          </w:tcPr>
          <w:p w:rsidR="009A02CD" w:rsidRDefault="009A02CD" w:rsidP="00AB3C87">
            <w:pPr>
              <w:jc w:val="both"/>
            </w:pPr>
          </w:p>
        </w:tc>
      </w:tr>
      <w:tr w:rsidR="009A02CD" w:rsidTr="00AB3C87">
        <w:tc>
          <w:tcPr>
            <w:tcW w:w="751" w:type="dxa"/>
          </w:tcPr>
          <w:p w:rsidR="009A02CD" w:rsidRDefault="009A02CD" w:rsidP="00AB3C87">
            <w:pPr>
              <w:jc w:val="center"/>
            </w:pPr>
            <w:r>
              <w:t>2</w:t>
            </w:r>
          </w:p>
        </w:tc>
        <w:tc>
          <w:tcPr>
            <w:tcW w:w="2883" w:type="dxa"/>
          </w:tcPr>
          <w:p w:rsidR="009A02CD" w:rsidRDefault="009A02CD" w:rsidP="00AB3C87">
            <w:pPr>
              <w:jc w:val="both"/>
            </w:pPr>
          </w:p>
        </w:tc>
        <w:tc>
          <w:tcPr>
            <w:tcW w:w="2286" w:type="dxa"/>
          </w:tcPr>
          <w:p w:rsidR="009A02CD" w:rsidRDefault="009A02CD" w:rsidP="00AB3C87">
            <w:pPr>
              <w:jc w:val="both"/>
            </w:pPr>
          </w:p>
        </w:tc>
        <w:tc>
          <w:tcPr>
            <w:tcW w:w="2534" w:type="dxa"/>
          </w:tcPr>
          <w:p w:rsidR="009A02CD" w:rsidRDefault="009A02CD" w:rsidP="00AB3C87">
            <w:pPr>
              <w:jc w:val="both"/>
            </w:pPr>
          </w:p>
        </w:tc>
      </w:tr>
      <w:tr w:rsidR="009A02CD" w:rsidTr="00AB3C87">
        <w:tc>
          <w:tcPr>
            <w:tcW w:w="751" w:type="dxa"/>
          </w:tcPr>
          <w:p w:rsidR="009A02CD" w:rsidRDefault="009A02CD" w:rsidP="00AB3C87">
            <w:pPr>
              <w:jc w:val="center"/>
            </w:pPr>
            <w:r>
              <w:t>3</w:t>
            </w:r>
          </w:p>
        </w:tc>
        <w:tc>
          <w:tcPr>
            <w:tcW w:w="2883" w:type="dxa"/>
          </w:tcPr>
          <w:p w:rsidR="009A02CD" w:rsidRDefault="009A02CD" w:rsidP="00AB3C87">
            <w:pPr>
              <w:jc w:val="both"/>
            </w:pPr>
          </w:p>
        </w:tc>
        <w:tc>
          <w:tcPr>
            <w:tcW w:w="2286" w:type="dxa"/>
          </w:tcPr>
          <w:p w:rsidR="009A02CD" w:rsidRDefault="009A02CD" w:rsidP="00AB3C87">
            <w:pPr>
              <w:jc w:val="both"/>
            </w:pPr>
          </w:p>
        </w:tc>
        <w:tc>
          <w:tcPr>
            <w:tcW w:w="2534" w:type="dxa"/>
          </w:tcPr>
          <w:p w:rsidR="009A02CD" w:rsidRDefault="009A02CD" w:rsidP="00AB3C87">
            <w:pPr>
              <w:jc w:val="both"/>
            </w:pPr>
          </w:p>
        </w:tc>
      </w:tr>
      <w:tr w:rsidR="009A02CD" w:rsidTr="00AB3C87">
        <w:tc>
          <w:tcPr>
            <w:tcW w:w="751" w:type="dxa"/>
          </w:tcPr>
          <w:p w:rsidR="009A02CD" w:rsidRDefault="009A02CD" w:rsidP="00AB3C87">
            <w:pPr>
              <w:jc w:val="center"/>
            </w:pPr>
            <w:r>
              <w:t>4</w:t>
            </w:r>
          </w:p>
        </w:tc>
        <w:tc>
          <w:tcPr>
            <w:tcW w:w="2883" w:type="dxa"/>
          </w:tcPr>
          <w:p w:rsidR="009A02CD" w:rsidRDefault="009A02CD" w:rsidP="00AB3C87">
            <w:pPr>
              <w:jc w:val="both"/>
            </w:pPr>
          </w:p>
        </w:tc>
        <w:tc>
          <w:tcPr>
            <w:tcW w:w="2286" w:type="dxa"/>
          </w:tcPr>
          <w:p w:rsidR="009A02CD" w:rsidRDefault="009A02CD" w:rsidP="00AB3C87">
            <w:pPr>
              <w:jc w:val="both"/>
            </w:pPr>
          </w:p>
        </w:tc>
        <w:tc>
          <w:tcPr>
            <w:tcW w:w="2534" w:type="dxa"/>
          </w:tcPr>
          <w:p w:rsidR="009A02CD" w:rsidRDefault="009A02CD" w:rsidP="00AB3C87">
            <w:pPr>
              <w:jc w:val="both"/>
            </w:pPr>
          </w:p>
        </w:tc>
      </w:tr>
      <w:tr w:rsidR="009A02CD" w:rsidTr="00AB3C87">
        <w:tc>
          <w:tcPr>
            <w:tcW w:w="751" w:type="dxa"/>
          </w:tcPr>
          <w:p w:rsidR="009A02CD" w:rsidRDefault="009A02CD" w:rsidP="00AB3C87">
            <w:pPr>
              <w:jc w:val="center"/>
            </w:pPr>
            <w:r>
              <w:t>…</w:t>
            </w:r>
          </w:p>
        </w:tc>
        <w:tc>
          <w:tcPr>
            <w:tcW w:w="2883" w:type="dxa"/>
          </w:tcPr>
          <w:p w:rsidR="009A02CD" w:rsidRDefault="009A02CD" w:rsidP="00AB3C87">
            <w:pPr>
              <w:jc w:val="both"/>
            </w:pPr>
          </w:p>
        </w:tc>
        <w:tc>
          <w:tcPr>
            <w:tcW w:w="2286" w:type="dxa"/>
          </w:tcPr>
          <w:p w:rsidR="009A02CD" w:rsidRDefault="009A02CD" w:rsidP="00AB3C87">
            <w:pPr>
              <w:jc w:val="both"/>
            </w:pPr>
          </w:p>
        </w:tc>
        <w:tc>
          <w:tcPr>
            <w:tcW w:w="2534" w:type="dxa"/>
          </w:tcPr>
          <w:p w:rsidR="009A02CD" w:rsidRDefault="009A02CD" w:rsidP="00AB3C87">
            <w:pPr>
              <w:jc w:val="both"/>
            </w:pPr>
          </w:p>
        </w:tc>
      </w:tr>
      <w:tr w:rsidR="009A02CD" w:rsidTr="00AB3C87">
        <w:tc>
          <w:tcPr>
            <w:tcW w:w="751" w:type="dxa"/>
          </w:tcPr>
          <w:p w:rsidR="009A02CD" w:rsidRDefault="009A02CD" w:rsidP="00AB3C87">
            <w:pPr>
              <w:jc w:val="center"/>
            </w:pPr>
          </w:p>
        </w:tc>
        <w:tc>
          <w:tcPr>
            <w:tcW w:w="2883" w:type="dxa"/>
          </w:tcPr>
          <w:p w:rsidR="009A02CD" w:rsidRDefault="009A02CD" w:rsidP="00AB3C87">
            <w:pPr>
              <w:jc w:val="both"/>
            </w:pPr>
          </w:p>
        </w:tc>
        <w:tc>
          <w:tcPr>
            <w:tcW w:w="2286" w:type="dxa"/>
          </w:tcPr>
          <w:p w:rsidR="009A02CD" w:rsidRDefault="009A02CD" w:rsidP="00AB3C87">
            <w:pPr>
              <w:jc w:val="both"/>
            </w:pPr>
          </w:p>
        </w:tc>
        <w:tc>
          <w:tcPr>
            <w:tcW w:w="2534" w:type="dxa"/>
          </w:tcPr>
          <w:p w:rsidR="009A02CD" w:rsidRDefault="009A02CD" w:rsidP="00AB3C87">
            <w:pPr>
              <w:jc w:val="both"/>
            </w:pPr>
          </w:p>
        </w:tc>
      </w:tr>
      <w:tr w:rsidR="009A02CD" w:rsidTr="00AB3C87">
        <w:tc>
          <w:tcPr>
            <w:tcW w:w="751" w:type="dxa"/>
          </w:tcPr>
          <w:p w:rsidR="009A02CD" w:rsidRDefault="009A02CD" w:rsidP="00AB3C87">
            <w:pPr>
              <w:jc w:val="center"/>
            </w:pPr>
          </w:p>
        </w:tc>
        <w:tc>
          <w:tcPr>
            <w:tcW w:w="2883" w:type="dxa"/>
          </w:tcPr>
          <w:p w:rsidR="009A02CD" w:rsidRDefault="009A02CD" w:rsidP="00AB3C87">
            <w:pPr>
              <w:jc w:val="both"/>
            </w:pPr>
          </w:p>
        </w:tc>
        <w:tc>
          <w:tcPr>
            <w:tcW w:w="2286" w:type="dxa"/>
          </w:tcPr>
          <w:p w:rsidR="009A02CD" w:rsidRDefault="009A02CD" w:rsidP="00AB3C87">
            <w:pPr>
              <w:jc w:val="both"/>
            </w:pPr>
          </w:p>
        </w:tc>
        <w:tc>
          <w:tcPr>
            <w:tcW w:w="2534" w:type="dxa"/>
          </w:tcPr>
          <w:p w:rsidR="009A02CD" w:rsidRDefault="009A02CD" w:rsidP="00AB3C87">
            <w:pPr>
              <w:jc w:val="both"/>
            </w:pPr>
          </w:p>
        </w:tc>
      </w:tr>
      <w:tr w:rsidR="009A02CD" w:rsidTr="00AB3C87">
        <w:tc>
          <w:tcPr>
            <w:tcW w:w="751" w:type="dxa"/>
          </w:tcPr>
          <w:p w:rsidR="009A02CD" w:rsidRDefault="009A02CD" w:rsidP="00AB3C87">
            <w:pPr>
              <w:jc w:val="center"/>
            </w:pPr>
          </w:p>
        </w:tc>
        <w:tc>
          <w:tcPr>
            <w:tcW w:w="2883" w:type="dxa"/>
          </w:tcPr>
          <w:p w:rsidR="009A02CD" w:rsidRDefault="009A02CD" w:rsidP="00AB3C87">
            <w:pPr>
              <w:jc w:val="both"/>
            </w:pPr>
          </w:p>
        </w:tc>
        <w:tc>
          <w:tcPr>
            <w:tcW w:w="2286" w:type="dxa"/>
          </w:tcPr>
          <w:p w:rsidR="009A02CD" w:rsidRDefault="009A02CD" w:rsidP="00AB3C87">
            <w:pPr>
              <w:jc w:val="both"/>
            </w:pPr>
          </w:p>
        </w:tc>
        <w:tc>
          <w:tcPr>
            <w:tcW w:w="2534" w:type="dxa"/>
          </w:tcPr>
          <w:p w:rsidR="009A02CD" w:rsidRDefault="009A02CD" w:rsidP="00AB3C87">
            <w:pPr>
              <w:jc w:val="both"/>
            </w:pPr>
          </w:p>
        </w:tc>
      </w:tr>
      <w:tr w:rsidR="009A02CD" w:rsidTr="00AB3C87">
        <w:tc>
          <w:tcPr>
            <w:tcW w:w="751" w:type="dxa"/>
          </w:tcPr>
          <w:p w:rsidR="009A02CD" w:rsidRDefault="009A02CD" w:rsidP="00AB3C87">
            <w:pPr>
              <w:jc w:val="center"/>
            </w:pPr>
          </w:p>
        </w:tc>
        <w:tc>
          <w:tcPr>
            <w:tcW w:w="2883" w:type="dxa"/>
          </w:tcPr>
          <w:p w:rsidR="009A02CD" w:rsidRDefault="009A02CD" w:rsidP="00AB3C87">
            <w:pPr>
              <w:jc w:val="both"/>
            </w:pPr>
          </w:p>
        </w:tc>
        <w:tc>
          <w:tcPr>
            <w:tcW w:w="2286" w:type="dxa"/>
          </w:tcPr>
          <w:p w:rsidR="009A02CD" w:rsidRDefault="009A02CD" w:rsidP="00AB3C87">
            <w:pPr>
              <w:jc w:val="both"/>
            </w:pPr>
          </w:p>
        </w:tc>
        <w:tc>
          <w:tcPr>
            <w:tcW w:w="2534" w:type="dxa"/>
          </w:tcPr>
          <w:p w:rsidR="009A02CD" w:rsidRDefault="009A02CD" w:rsidP="00AB3C87">
            <w:pPr>
              <w:jc w:val="both"/>
            </w:pPr>
          </w:p>
        </w:tc>
      </w:tr>
      <w:tr w:rsidR="009A02CD" w:rsidTr="00AB3C87">
        <w:tc>
          <w:tcPr>
            <w:tcW w:w="751" w:type="dxa"/>
          </w:tcPr>
          <w:p w:rsidR="009A02CD" w:rsidRDefault="009A02CD" w:rsidP="00AB3C87">
            <w:pPr>
              <w:jc w:val="center"/>
            </w:pPr>
          </w:p>
        </w:tc>
        <w:tc>
          <w:tcPr>
            <w:tcW w:w="2883" w:type="dxa"/>
          </w:tcPr>
          <w:p w:rsidR="009A02CD" w:rsidRDefault="009A02CD" w:rsidP="00AB3C87">
            <w:pPr>
              <w:jc w:val="both"/>
            </w:pPr>
          </w:p>
        </w:tc>
        <w:tc>
          <w:tcPr>
            <w:tcW w:w="2286" w:type="dxa"/>
          </w:tcPr>
          <w:p w:rsidR="009A02CD" w:rsidRDefault="009A02CD" w:rsidP="00AB3C87">
            <w:pPr>
              <w:jc w:val="both"/>
            </w:pPr>
          </w:p>
        </w:tc>
        <w:tc>
          <w:tcPr>
            <w:tcW w:w="2534" w:type="dxa"/>
          </w:tcPr>
          <w:p w:rsidR="009A02CD" w:rsidRDefault="009A02CD" w:rsidP="00AB3C87">
            <w:pPr>
              <w:jc w:val="both"/>
            </w:pPr>
          </w:p>
        </w:tc>
      </w:tr>
      <w:tr w:rsidR="009A02CD" w:rsidTr="00AB3C87">
        <w:tc>
          <w:tcPr>
            <w:tcW w:w="751" w:type="dxa"/>
          </w:tcPr>
          <w:p w:rsidR="009A02CD" w:rsidRDefault="009A02CD" w:rsidP="00AB3C87">
            <w:pPr>
              <w:jc w:val="center"/>
            </w:pPr>
          </w:p>
        </w:tc>
        <w:tc>
          <w:tcPr>
            <w:tcW w:w="2883" w:type="dxa"/>
          </w:tcPr>
          <w:p w:rsidR="009A02CD" w:rsidRDefault="009A02CD" w:rsidP="00AB3C87">
            <w:pPr>
              <w:jc w:val="both"/>
            </w:pPr>
          </w:p>
        </w:tc>
        <w:tc>
          <w:tcPr>
            <w:tcW w:w="2286" w:type="dxa"/>
          </w:tcPr>
          <w:p w:rsidR="009A02CD" w:rsidRDefault="009A02CD" w:rsidP="00AB3C87">
            <w:pPr>
              <w:jc w:val="both"/>
            </w:pPr>
          </w:p>
        </w:tc>
        <w:tc>
          <w:tcPr>
            <w:tcW w:w="2534" w:type="dxa"/>
          </w:tcPr>
          <w:p w:rsidR="009A02CD" w:rsidRDefault="009A02CD" w:rsidP="00AB3C87">
            <w:pPr>
              <w:jc w:val="both"/>
            </w:pPr>
          </w:p>
        </w:tc>
      </w:tr>
      <w:tr w:rsidR="009A02CD" w:rsidTr="00AB3C87">
        <w:tc>
          <w:tcPr>
            <w:tcW w:w="751" w:type="dxa"/>
          </w:tcPr>
          <w:p w:rsidR="009A02CD" w:rsidRDefault="009A02CD" w:rsidP="00AB3C87">
            <w:pPr>
              <w:jc w:val="center"/>
            </w:pPr>
          </w:p>
        </w:tc>
        <w:tc>
          <w:tcPr>
            <w:tcW w:w="2883" w:type="dxa"/>
          </w:tcPr>
          <w:p w:rsidR="009A02CD" w:rsidRDefault="009A02CD" w:rsidP="00AB3C87">
            <w:pPr>
              <w:jc w:val="both"/>
            </w:pPr>
          </w:p>
        </w:tc>
        <w:tc>
          <w:tcPr>
            <w:tcW w:w="2286" w:type="dxa"/>
          </w:tcPr>
          <w:p w:rsidR="009A02CD" w:rsidRDefault="009A02CD" w:rsidP="00AB3C87">
            <w:pPr>
              <w:jc w:val="both"/>
            </w:pPr>
          </w:p>
        </w:tc>
        <w:tc>
          <w:tcPr>
            <w:tcW w:w="2534" w:type="dxa"/>
          </w:tcPr>
          <w:p w:rsidR="009A02CD" w:rsidRDefault="009A02CD" w:rsidP="00AB3C87">
            <w:pPr>
              <w:jc w:val="both"/>
            </w:pPr>
          </w:p>
        </w:tc>
      </w:tr>
      <w:tr w:rsidR="009A02CD" w:rsidTr="00AB3C87">
        <w:tc>
          <w:tcPr>
            <w:tcW w:w="751" w:type="dxa"/>
          </w:tcPr>
          <w:p w:rsidR="009A02CD" w:rsidRDefault="009A02CD" w:rsidP="00AB3C87">
            <w:pPr>
              <w:jc w:val="center"/>
            </w:pPr>
          </w:p>
        </w:tc>
        <w:tc>
          <w:tcPr>
            <w:tcW w:w="2883" w:type="dxa"/>
          </w:tcPr>
          <w:p w:rsidR="009A02CD" w:rsidRDefault="009A02CD" w:rsidP="00AB3C87">
            <w:pPr>
              <w:jc w:val="both"/>
            </w:pPr>
          </w:p>
        </w:tc>
        <w:tc>
          <w:tcPr>
            <w:tcW w:w="2286" w:type="dxa"/>
          </w:tcPr>
          <w:p w:rsidR="009A02CD" w:rsidRDefault="009A02CD" w:rsidP="00AB3C87">
            <w:pPr>
              <w:jc w:val="both"/>
            </w:pPr>
          </w:p>
        </w:tc>
        <w:tc>
          <w:tcPr>
            <w:tcW w:w="2534" w:type="dxa"/>
          </w:tcPr>
          <w:p w:rsidR="009A02CD" w:rsidRDefault="009A02CD" w:rsidP="00AB3C87">
            <w:pPr>
              <w:jc w:val="both"/>
            </w:pPr>
          </w:p>
        </w:tc>
      </w:tr>
      <w:tr w:rsidR="009A02CD" w:rsidTr="00AB3C87">
        <w:tc>
          <w:tcPr>
            <w:tcW w:w="751" w:type="dxa"/>
          </w:tcPr>
          <w:p w:rsidR="009A02CD" w:rsidRDefault="009A02CD" w:rsidP="00AB3C87">
            <w:pPr>
              <w:jc w:val="center"/>
            </w:pPr>
          </w:p>
        </w:tc>
        <w:tc>
          <w:tcPr>
            <w:tcW w:w="2883" w:type="dxa"/>
          </w:tcPr>
          <w:p w:rsidR="009A02CD" w:rsidRDefault="009A02CD" w:rsidP="00AB3C87">
            <w:pPr>
              <w:jc w:val="both"/>
            </w:pPr>
          </w:p>
        </w:tc>
        <w:tc>
          <w:tcPr>
            <w:tcW w:w="2286" w:type="dxa"/>
          </w:tcPr>
          <w:p w:rsidR="009A02CD" w:rsidRDefault="009A02CD" w:rsidP="00AB3C87">
            <w:pPr>
              <w:jc w:val="both"/>
            </w:pPr>
          </w:p>
        </w:tc>
        <w:tc>
          <w:tcPr>
            <w:tcW w:w="2534" w:type="dxa"/>
          </w:tcPr>
          <w:p w:rsidR="009A02CD" w:rsidRDefault="009A02CD" w:rsidP="00AB3C87">
            <w:pPr>
              <w:jc w:val="both"/>
            </w:pPr>
          </w:p>
        </w:tc>
      </w:tr>
      <w:tr w:rsidR="009A02CD" w:rsidTr="00AB3C87">
        <w:tc>
          <w:tcPr>
            <w:tcW w:w="751" w:type="dxa"/>
          </w:tcPr>
          <w:p w:rsidR="009A02CD" w:rsidRDefault="009A02CD" w:rsidP="00AB3C87">
            <w:pPr>
              <w:jc w:val="center"/>
            </w:pPr>
          </w:p>
        </w:tc>
        <w:tc>
          <w:tcPr>
            <w:tcW w:w="2883" w:type="dxa"/>
          </w:tcPr>
          <w:p w:rsidR="009A02CD" w:rsidRDefault="009A02CD" w:rsidP="00AB3C87">
            <w:pPr>
              <w:jc w:val="both"/>
            </w:pPr>
          </w:p>
        </w:tc>
        <w:tc>
          <w:tcPr>
            <w:tcW w:w="2286" w:type="dxa"/>
          </w:tcPr>
          <w:p w:rsidR="009A02CD" w:rsidRDefault="009A02CD" w:rsidP="00AB3C87">
            <w:pPr>
              <w:jc w:val="both"/>
            </w:pPr>
          </w:p>
        </w:tc>
        <w:tc>
          <w:tcPr>
            <w:tcW w:w="2534" w:type="dxa"/>
          </w:tcPr>
          <w:p w:rsidR="009A02CD" w:rsidRDefault="009A02CD" w:rsidP="00AB3C87">
            <w:pPr>
              <w:jc w:val="both"/>
            </w:pPr>
          </w:p>
        </w:tc>
      </w:tr>
    </w:tbl>
    <w:p w:rsidR="009A02CD" w:rsidRDefault="009A02CD" w:rsidP="009A02CD">
      <w:pPr>
        <w:jc w:val="both"/>
        <w:rPr>
          <w:b/>
          <w:i/>
          <w:u w:val="single"/>
        </w:rPr>
      </w:pPr>
      <w:r>
        <w:rPr>
          <w:b/>
          <w:i/>
          <w:u w:val="single"/>
        </w:rPr>
        <w:t>Ghi chú:</w:t>
      </w:r>
    </w:p>
    <w:p w:rsidR="009A02CD" w:rsidRDefault="009A02CD" w:rsidP="009A02CD">
      <w:pPr>
        <w:jc w:val="both"/>
      </w:pPr>
      <w:r>
        <w:t>- Đề tài NCKH cấp trường thực hiện không quá 02 năm học (đảm nhiệm đề tài có thể là cá nhân hoặc nhóm nghiên cứu nhưng không quá 4 người kể cả chủ nhiệm đề tài; đề tài chỉ có một chủ nhiệm đề tài không có đồng chủ nhiệm).</w:t>
      </w:r>
    </w:p>
    <w:p w:rsidR="009A02CD" w:rsidRDefault="009A02CD" w:rsidP="009A02CD">
      <w:pPr>
        <w:jc w:val="both"/>
      </w:pPr>
      <w:r>
        <w:t>- Những trường hợp xin miễn nhiệm vụ NCKH phải có đơn gửi HĐKH&amp;ĐT trường xem xét.</w:t>
      </w:r>
    </w:p>
    <w:p w:rsidR="009A02CD" w:rsidRDefault="009A02CD" w:rsidP="009A02CD">
      <w:pPr>
        <w:jc w:val="both"/>
        <w:rPr>
          <w:b/>
        </w:rPr>
      </w:pPr>
    </w:p>
    <w:p w:rsidR="009A02CD" w:rsidRDefault="009A02CD" w:rsidP="009A02CD">
      <w:pPr>
        <w:pStyle w:val="Thanbai"/>
        <w:jc w:val="right"/>
        <w:rPr>
          <w:i/>
          <w:szCs w:val="24"/>
        </w:rPr>
      </w:pPr>
      <w:r>
        <w:rPr>
          <w:i/>
          <w:szCs w:val="24"/>
        </w:rPr>
        <w:t>Đồng Nai, ngày……tháng</w:t>
      </w:r>
      <w:proofErr w:type="gramStart"/>
      <w:r>
        <w:rPr>
          <w:i/>
          <w:szCs w:val="24"/>
        </w:rPr>
        <w:t>…..</w:t>
      </w:r>
      <w:proofErr w:type="gramEnd"/>
      <w:r>
        <w:rPr>
          <w:i/>
          <w:szCs w:val="24"/>
        </w:rPr>
        <w:t xml:space="preserve">năm 20…. </w:t>
      </w:r>
    </w:p>
    <w:p w:rsidR="009A02CD" w:rsidRDefault="009A02CD" w:rsidP="009A02CD">
      <w:pPr>
        <w:ind w:left="5590"/>
        <w:jc w:val="center"/>
        <w:rPr>
          <w:b/>
        </w:rPr>
      </w:pPr>
      <w:r>
        <w:rPr>
          <w:b/>
        </w:rPr>
        <w:t xml:space="preserve"> TRƯỞNG ĐƠN VỊ</w:t>
      </w:r>
    </w:p>
    <w:p w:rsidR="009A02CD" w:rsidRDefault="009A02CD" w:rsidP="009A02CD">
      <w:pPr>
        <w:ind w:left="5590"/>
        <w:jc w:val="center"/>
        <w:rPr>
          <w:i/>
        </w:rPr>
      </w:pPr>
      <w:r>
        <w:rPr>
          <w:b/>
        </w:rPr>
        <w:t xml:space="preserve">  </w:t>
      </w:r>
      <w:r>
        <w:rPr>
          <w:i/>
        </w:rPr>
        <w:t>(Ký, ghi rõ họ tên)</w:t>
      </w:r>
    </w:p>
    <w:p w:rsidR="009A02CD" w:rsidRDefault="009A02CD" w:rsidP="009A02CD">
      <w:pPr>
        <w:ind w:firstLine="720"/>
        <w:jc w:val="both"/>
      </w:pPr>
      <w:r>
        <w:t xml:space="preserve">                          </w:t>
      </w:r>
    </w:p>
    <w:p w:rsidR="009A02CD" w:rsidRDefault="009A02CD" w:rsidP="009A02CD">
      <w:pPr>
        <w:ind w:firstLine="720"/>
        <w:jc w:val="both"/>
      </w:pPr>
    </w:p>
    <w:p w:rsidR="009A02CD" w:rsidRDefault="009A02CD" w:rsidP="009A02CD">
      <w:pPr>
        <w:ind w:firstLine="720"/>
        <w:jc w:val="both"/>
      </w:pPr>
    </w:p>
    <w:p w:rsidR="009A02CD" w:rsidRDefault="009A02CD" w:rsidP="009A02CD">
      <w:pPr>
        <w:ind w:firstLine="720"/>
        <w:jc w:val="both"/>
      </w:pPr>
    </w:p>
    <w:p w:rsidR="009A02CD" w:rsidRDefault="009A02CD" w:rsidP="009A02CD">
      <w:pPr>
        <w:ind w:firstLine="720"/>
        <w:jc w:val="both"/>
      </w:pPr>
    </w:p>
    <w:p w:rsidR="009A02CD" w:rsidRDefault="009A02CD" w:rsidP="009A02CD">
      <w:pPr>
        <w:ind w:firstLine="720"/>
        <w:jc w:val="both"/>
      </w:pPr>
    </w:p>
    <w:p w:rsidR="009A02CD" w:rsidRDefault="009A02CD" w:rsidP="009A02CD">
      <w:pPr>
        <w:ind w:firstLine="720"/>
        <w:jc w:val="both"/>
      </w:pPr>
    </w:p>
    <w:p w:rsidR="009A02CD" w:rsidRDefault="009A02CD" w:rsidP="009A02CD">
      <w:pPr>
        <w:ind w:firstLine="720"/>
        <w:jc w:val="both"/>
      </w:pPr>
    </w:p>
    <w:p w:rsidR="009A02CD" w:rsidRDefault="009A02CD" w:rsidP="009A02CD">
      <w:pPr>
        <w:ind w:firstLine="720"/>
        <w:jc w:val="both"/>
      </w:pPr>
    </w:p>
    <w:p w:rsidR="009A02CD" w:rsidRDefault="009A02CD" w:rsidP="009A02CD">
      <w:pPr>
        <w:ind w:firstLine="720"/>
        <w:jc w:val="both"/>
      </w:pPr>
    </w:p>
    <w:p w:rsidR="009A02CD" w:rsidRDefault="009A02CD" w:rsidP="009A02CD">
      <w:pPr>
        <w:ind w:firstLine="720"/>
        <w:jc w:val="both"/>
        <w:rPr>
          <w:b/>
          <w:bCs/>
        </w:rPr>
      </w:pPr>
      <w:r>
        <w:rPr>
          <w:b/>
          <w:i/>
        </w:rPr>
        <w:br w:type="page"/>
      </w:r>
      <w:r>
        <w:rPr>
          <w:b/>
          <w:bCs/>
        </w:rPr>
        <w:lastRenderedPageBreak/>
        <w:t>Phụ lục 4: Phiếu đề xuất đề tài cấp trường</w:t>
      </w:r>
    </w:p>
    <w:tbl>
      <w:tblPr>
        <w:tblW w:w="0" w:type="auto"/>
        <w:tblInd w:w="-492" w:type="dxa"/>
        <w:tblLayout w:type="fixed"/>
        <w:tblLook w:val="0000" w:firstRow="0" w:lastRow="0" w:firstColumn="0" w:lastColumn="0" w:noHBand="0" w:noVBand="0"/>
      </w:tblPr>
      <w:tblGrid>
        <w:gridCol w:w="4828"/>
        <w:gridCol w:w="5750"/>
      </w:tblGrid>
      <w:tr w:rsidR="009A02CD" w:rsidTr="00AB3C87">
        <w:trPr>
          <w:trHeight w:val="1002"/>
        </w:trPr>
        <w:tc>
          <w:tcPr>
            <w:tcW w:w="4828" w:type="dxa"/>
          </w:tcPr>
          <w:p w:rsidR="009A02CD" w:rsidRDefault="009A02CD" w:rsidP="00AB3C87">
            <w:pPr>
              <w:ind w:right="-28"/>
              <w:jc w:val="center"/>
              <w:rPr>
                <w:rFonts w:eastAsia="Batang"/>
              </w:rPr>
            </w:pPr>
            <w:r>
              <w:rPr>
                <w:rFonts w:eastAsia="Batang"/>
              </w:rPr>
              <w:t>TRƯỜNG ĐẠI HỌC ĐỒNG NAI</w:t>
            </w:r>
          </w:p>
          <w:p w:rsidR="009A02CD" w:rsidRDefault="009A02CD" w:rsidP="00AB3C87">
            <w:pPr>
              <w:ind w:right="-28"/>
              <w:jc w:val="center"/>
              <w:rPr>
                <w:rFonts w:eastAsia="Batang"/>
                <w:b/>
              </w:rPr>
            </w:pPr>
            <w:r>
              <w:rPr>
                <w:rFonts w:eastAsia="Batang"/>
                <w:b/>
              </w:rPr>
              <w:t xml:space="preserve">KHOA (Bộ </w:t>
            </w:r>
            <w:proofErr w:type="gramStart"/>
            <w:r>
              <w:rPr>
                <w:rFonts w:eastAsia="Batang"/>
                <w:b/>
              </w:rPr>
              <w:t>môn)…</w:t>
            </w:r>
            <w:proofErr w:type="gramEnd"/>
            <w:r>
              <w:rPr>
                <w:rFonts w:eastAsia="Batang"/>
                <w:b/>
              </w:rPr>
              <w:t>………….</w:t>
            </w:r>
          </w:p>
          <w:p w:rsidR="009A02CD" w:rsidRDefault="009A02CD" w:rsidP="00AB3C87">
            <w:pPr>
              <w:ind w:right="-28"/>
              <w:rPr>
                <w:rFonts w:eastAsia="Batang"/>
                <w:b/>
              </w:rPr>
            </w:pPr>
            <w:r>
              <w:rPr>
                <w:rFonts w:eastAsia="Batang"/>
                <w:b/>
                <w:noProof/>
              </w:rPr>
              <mc:AlternateContent>
                <mc:Choice Requires="wps">
                  <w:drawing>
                    <wp:anchor distT="0" distB="0" distL="114300" distR="114300" simplePos="0" relativeHeight="251692032" behindDoc="0" locked="0" layoutInCell="1" allowOverlap="1" wp14:anchorId="75947B5B" wp14:editId="5C4D436C">
                      <wp:simplePos x="0" y="0"/>
                      <wp:positionH relativeFrom="column">
                        <wp:posOffset>1064895</wp:posOffset>
                      </wp:positionH>
                      <wp:positionV relativeFrom="paragraph">
                        <wp:posOffset>111125</wp:posOffset>
                      </wp:positionV>
                      <wp:extent cx="914400" cy="0"/>
                      <wp:effectExtent l="5715" t="8890" r="13335" b="1016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12C83" id="Line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8.75pt" to="155.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Ib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"/>
                  </w:pict>
                </mc:Fallback>
              </mc:AlternateContent>
            </w:r>
          </w:p>
        </w:tc>
        <w:tc>
          <w:tcPr>
            <w:tcW w:w="5750" w:type="dxa"/>
          </w:tcPr>
          <w:p w:rsidR="009A02CD" w:rsidRDefault="009A02CD" w:rsidP="00AB3C87">
            <w:pPr>
              <w:ind w:right="-28"/>
              <w:jc w:val="center"/>
              <w:rPr>
                <w:rFonts w:eastAsia="Batang"/>
                <w:b/>
              </w:rPr>
            </w:pPr>
            <w:r>
              <w:rPr>
                <w:rFonts w:eastAsia="Batang"/>
                <w:b/>
              </w:rPr>
              <w:t>CỘNG HÒA XÃ HỘI CHỦ NGHĨA VIỆT NAM</w:t>
            </w:r>
          </w:p>
          <w:p w:rsidR="009A02CD" w:rsidRDefault="009A02CD" w:rsidP="00AB3C87">
            <w:pPr>
              <w:ind w:right="-28"/>
              <w:jc w:val="center"/>
              <w:rPr>
                <w:rFonts w:eastAsia="Batang"/>
                <w:b/>
              </w:rPr>
            </w:pPr>
            <w:r>
              <w:rPr>
                <w:rFonts w:eastAsia="Batang"/>
                <w:b/>
                <w:noProof/>
              </w:rPr>
              <mc:AlternateContent>
                <mc:Choice Requires="wps">
                  <w:drawing>
                    <wp:anchor distT="0" distB="0" distL="114300" distR="114300" simplePos="0" relativeHeight="251693056" behindDoc="0" locked="0" layoutInCell="1" allowOverlap="1" wp14:anchorId="1B207FB2" wp14:editId="48CF9400">
                      <wp:simplePos x="0" y="0"/>
                      <wp:positionH relativeFrom="column">
                        <wp:posOffset>879475</wp:posOffset>
                      </wp:positionH>
                      <wp:positionV relativeFrom="paragraph">
                        <wp:posOffset>199390</wp:posOffset>
                      </wp:positionV>
                      <wp:extent cx="1752600" cy="0"/>
                      <wp:effectExtent l="9525" t="7620" r="9525" b="1143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898EF" id="Line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15.7pt" to="207.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v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"/>
                  </w:pict>
                </mc:Fallback>
              </mc:AlternateContent>
            </w:r>
            <w:r>
              <w:rPr>
                <w:rFonts w:eastAsia="Batang"/>
                <w:b/>
              </w:rPr>
              <w:t>Độc lập – Tự do – Hạnh phúc</w:t>
            </w:r>
          </w:p>
        </w:tc>
      </w:tr>
    </w:tbl>
    <w:p w:rsidR="009A02CD" w:rsidRDefault="009A02CD" w:rsidP="009A02CD">
      <w:pPr>
        <w:jc w:val="center"/>
        <w:rPr>
          <w:b/>
        </w:rPr>
      </w:pPr>
    </w:p>
    <w:p w:rsidR="009A02CD" w:rsidRDefault="009A02CD" w:rsidP="009A02CD">
      <w:pPr>
        <w:jc w:val="center"/>
        <w:rPr>
          <w:b/>
        </w:rPr>
      </w:pPr>
      <w:r>
        <w:rPr>
          <w:b/>
        </w:rPr>
        <w:t>PHIẾU ĐỀ XUẤT</w:t>
      </w:r>
    </w:p>
    <w:p w:rsidR="009A02CD" w:rsidRDefault="009A02CD" w:rsidP="009A02CD">
      <w:pPr>
        <w:jc w:val="center"/>
        <w:rPr>
          <w:b/>
        </w:rPr>
      </w:pPr>
      <w:r>
        <w:rPr>
          <w:b/>
        </w:rPr>
        <w:t>ĐỀ TÀI NGHIÊN CỨU KHOA HỌC CẤP TRƯỜNG</w:t>
      </w:r>
    </w:p>
    <w:p w:rsidR="009A02CD" w:rsidRDefault="009A02CD" w:rsidP="009A02CD">
      <w:pPr>
        <w:jc w:val="center"/>
        <w:rPr>
          <w:b/>
        </w:rPr>
      </w:pPr>
      <w:r>
        <w:rPr>
          <w:b/>
        </w:rPr>
        <w:t>NĂM HỌC 20</w:t>
      </w:r>
      <w:proofErr w:type="gramStart"/>
      <w:r>
        <w:rPr>
          <w:b/>
        </w:rPr>
        <w:t>….-</w:t>
      </w:r>
      <w:proofErr w:type="gramEnd"/>
      <w:r>
        <w:rPr>
          <w:b/>
        </w:rPr>
        <w:t xml:space="preserve"> 20....</w:t>
      </w:r>
    </w:p>
    <w:p w:rsidR="009A02CD" w:rsidRDefault="009A02CD" w:rsidP="009A02CD">
      <w:r>
        <w:t xml:space="preserve">1. Tên đề tài: </w:t>
      </w:r>
    </w:p>
    <w:p w:rsidR="009A02CD" w:rsidRDefault="009A02CD" w:rsidP="009A02CD">
      <w:r>
        <w:t>2. Thuộc lĩnh vực:</w:t>
      </w:r>
    </w:p>
    <w:p w:rsidR="009A02CD" w:rsidRDefault="009A02CD" w:rsidP="009A02CD">
      <w:r>
        <w:t>3. Chủ nhiệm đề tài:</w:t>
      </w:r>
      <w:r>
        <w:rPr>
          <w:b/>
        </w:rPr>
        <w:t xml:space="preserve"> </w:t>
      </w:r>
      <w:r>
        <w:t>…………</w:t>
      </w:r>
      <w:proofErr w:type="gramStart"/>
      <w:r>
        <w:t>…..</w:t>
      </w:r>
      <w:proofErr w:type="gramEnd"/>
      <w:r>
        <w:t>……….………………………………………………</w:t>
      </w:r>
    </w:p>
    <w:p w:rsidR="009A02CD" w:rsidRDefault="009A02CD" w:rsidP="009A02CD">
      <w:pPr>
        <w:ind w:left="260"/>
      </w:pPr>
      <w:r>
        <w:t>- Họ và tên: ……………………………………. Giới tính……………………………</w:t>
      </w:r>
    </w:p>
    <w:p w:rsidR="009A02CD" w:rsidRDefault="009A02CD" w:rsidP="009A02CD">
      <w:pPr>
        <w:ind w:left="260"/>
      </w:pPr>
      <w:r>
        <w:t>- Năm sinh: …………………………………………………………………………….</w:t>
      </w:r>
    </w:p>
    <w:p w:rsidR="009A02CD" w:rsidRDefault="009A02CD" w:rsidP="009A02CD">
      <w:pPr>
        <w:ind w:left="260"/>
      </w:pPr>
      <w:r>
        <w:t>- Trình độ chuyên môn: ……………………………………………………………….</w:t>
      </w:r>
    </w:p>
    <w:p w:rsidR="009A02CD" w:rsidRDefault="009A02CD" w:rsidP="009A02CD">
      <w:pPr>
        <w:ind w:left="260"/>
      </w:pPr>
      <w:r>
        <w:t>- Học hàm, học vị: ……………………………………………………………………...</w:t>
      </w:r>
    </w:p>
    <w:p w:rsidR="009A02CD" w:rsidRDefault="009A02CD" w:rsidP="009A02CD">
      <w:pPr>
        <w:ind w:left="260"/>
      </w:pPr>
      <w:r>
        <w:t>- Điện thoại liên hệ: …………………………… Email: …………………………</w:t>
      </w:r>
      <w:proofErr w:type="gramStart"/>
      <w:r>
        <w:t>…..</w:t>
      </w:r>
      <w:proofErr w:type="gramEnd"/>
    </w:p>
    <w:p w:rsidR="009A02CD" w:rsidRDefault="009A02CD" w:rsidP="009A02CD">
      <w:r>
        <w:t xml:space="preserve">4. Các thành viên tham gia đề tài: </w:t>
      </w:r>
      <w:r>
        <w:rPr>
          <w:i/>
        </w:rPr>
        <w:t>(Họ tên, giới tính, năm sinh, trình độ chuyên môn, học hàm, học vị, điện thoại. Các thành viên tham gia đề tài không quá 3 người)</w:t>
      </w:r>
    </w:p>
    <w:p w:rsidR="009A02CD" w:rsidRDefault="009A02CD" w:rsidP="009A02CD">
      <w:r>
        <w:t xml:space="preserve">5. Lý do đề xuất đề tài: </w:t>
      </w:r>
    </w:p>
    <w:p w:rsidR="009A02CD" w:rsidRDefault="009A02CD" w:rsidP="009A02CD">
      <w:pPr>
        <w:jc w:val="both"/>
        <w:rPr>
          <w:i/>
        </w:rPr>
      </w:pPr>
      <w:r>
        <w:t xml:space="preserve">6. Giải trình về tính cấp thiết: </w:t>
      </w:r>
      <w:r>
        <w:rPr>
          <w:i/>
        </w:rPr>
        <w:t>(Tại sao phải nghiên cứu, giải quyết ở cấp trường: quan trọng, cấp bách hoặc tác động lớn, ảnh hưởng lâu dài đến hoạt động dạy và học của nhà trường)</w:t>
      </w:r>
    </w:p>
    <w:p w:rsidR="009A02CD" w:rsidRDefault="009A02CD" w:rsidP="009A02CD">
      <w:r>
        <w:t>7. Lịch sử nghiên cứu của đề tài:</w:t>
      </w:r>
    </w:p>
    <w:p w:rsidR="009A02CD" w:rsidRDefault="009A02CD" w:rsidP="009A02CD">
      <w:r>
        <w:t>8. Tính mới của đề tài:</w:t>
      </w:r>
    </w:p>
    <w:p w:rsidR="009A02CD" w:rsidRDefault="009A02CD" w:rsidP="009A02CD">
      <w:r>
        <w:t>9. Định hướng mục tiêu:</w:t>
      </w:r>
    </w:p>
    <w:p w:rsidR="009A02CD" w:rsidRDefault="009A02CD" w:rsidP="009A02CD">
      <w:r>
        <w:t>10. Nội dung nghiên cứu chủ yếu:</w:t>
      </w:r>
    </w:p>
    <w:p w:rsidR="009A02CD" w:rsidRDefault="009A02CD" w:rsidP="009A02CD">
      <w:r>
        <w:t>11. Phương pháp chính:</w:t>
      </w:r>
    </w:p>
    <w:p w:rsidR="009A02CD" w:rsidRDefault="009A02CD" w:rsidP="009A02CD">
      <w:r>
        <w:t>12. Yêu cầu về sản phẩm:</w:t>
      </w:r>
    </w:p>
    <w:p w:rsidR="009A02CD" w:rsidRDefault="009A02CD" w:rsidP="009A02CD">
      <w:r>
        <w:t>13. Khả năng và địa chỉ áp dụng:</w:t>
      </w:r>
    </w:p>
    <w:p w:rsidR="009A02CD" w:rsidRDefault="009A02CD" w:rsidP="009A02CD">
      <w:pPr>
        <w:rPr>
          <w:lang w:val="vi-VN"/>
        </w:rPr>
      </w:pPr>
      <w:r>
        <w:rPr>
          <w:lang w:val="vi-VN"/>
        </w:rPr>
        <w:t>1</w:t>
      </w:r>
      <w:r>
        <w:t>4</w:t>
      </w:r>
      <w:r>
        <w:rPr>
          <w:lang w:val="vi-VN"/>
        </w:rPr>
        <w:t>. Nhu cầu kinh phí thực hiện đề tài:</w:t>
      </w:r>
      <w:r>
        <w:rPr>
          <w:i/>
          <w:lang w:val="vi-VN"/>
        </w:rPr>
        <w:t xml:space="preserve"> (</w:t>
      </w:r>
      <w:r>
        <w:rPr>
          <w:i/>
        </w:rPr>
        <w:t>theo quy định hoạt động NCKH của nhà trường</w:t>
      </w:r>
      <w:r>
        <w:rPr>
          <w:i/>
          <w:lang w:val="vi-VN"/>
        </w:rPr>
        <w:t>)</w:t>
      </w:r>
    </w:p>
    <w:p w:rsidR="009A02CD" w:rsidRDefault="009A02CD" w:rsidP="009A02CD">
      <w:pPr>
        <w:rPr>
          <w:i/>
          <w:lang w:val="vi-VN"/>
        </w:rPr>
      </w:pPr>
      <w:r>
        <w:rPr>
          <w:lang w:val="vi-VN"/>
        </w:rPr>
        <w:t xml:space="preserve">15. Thời gian thực hiện: </w:t>
      </w:r>
      <w:r>
        <w:rPr>
          <w:i/>
          <w:lang w:val="vi-VN"/>
        </w:rPr>
        <w:t>(tính theo năm học và không quá 2 năm học)</w:t>
      </w:r>
    </w:p>
    <w:p w:rsidR="009A02CD" w:rsidRDefault="009A02CD" w:rsidP="009A02CD">
      <w:pPr>
        <w:rPr>
          <w:i/>
          <w:lang w:val="vi-VN"/>
        </w:rPr>
      </w:pPr>
      <w:r>
        <w:rPr>
          <w:lang w:val="vi-VN"/>
        </w:rPr>
        <w:t xml:space="preserve">16.  Hiệu quả: </w:t>
      </w:r>
      <w:r>
        <w:rPr>
          <w:i/>
          <w:lang w:val="vi-VN"/>
        </w:rPr>
        <w:t>(Hiệu quả đối với lĩnh vực KHCN, đối với nhà trường và đơn vị)</w:t>
      </w:r>
    </w:p>
    <w:p w:rsidR="009A02CD" w:rsidRDefault="009A02CD" w:rsidP="009A02CD">
      <w:pPr>
        <w:rPr>
          <w:lang w:val="vi-VN"/>
        </w:rPr>
      </w:pPr>
      <w:r>
        <w:rPr>
          <w:lang w:val="vi-VN"/>
        </w:rPr>
        <w:t>17. Cơ quan phối hợp và cộng tác viên chính của đề tài (nếu có):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3097"/>
        <w:gridCol w:w="2740"/>
        <w:gridCol w:w="2470"/>
      </w:tblGrid>
      <w:tr w:rsidR="009A02CD" w:rsidTr="00AB3C87">
        <w:tc>
          <w:tcPr>
            <w:tcW w:w="563" w:type="dxa"/>
            <w:vMerge w:val="restart"/>
            <w:vAlign w:val="center"/>
          </w:tcPr>
          <w:p w:rsidR="009A02CD" w:rsidRDefault="009A02CD" w:rsidP="00AB3C87">
            <w:pPr>
              <w:jc w:val="center"/>
              <w:rPr>
                <w:rFonts w:eastAsia="Batang"/>
              </w:rPr>
            </w:pPr>
            <w:r>
              <w:rPr>
                <w:rFonts w:eastAsia="Batang"/>
              </w:rPr>
              <w:t>TT</w:t>
            </w:r>
          </w:p>
        </w:tc>
        <w:tc>
          <w:tcPr>
            <w:tcW w:w="3097" w:type="dxa"/>
            <w:vMerge w:val="restart"/>
            <w:vAlign w:val="center"/>
          </w:tcPr>
          <w:p w:rsidR="009A02CD" w:rsidRDefault="009A02CD" w:rsidP="00AB3C87">
            <w:pPr>
              <w:jc w:val="center"/>
              <w:rPr>
                <w:rFonts w:eastAsia="Batang"/>
              </w:rPr>
            </w:pPr>
            <w:r>
              <w:rPr>
                <w:rFonts w:eastAsia="Batang"/>
              </w:rPr>
              <w:t>Cơ quan phối hợp</w:t>
            </w:r>
          </w:p>
        </w:tc>
        <w:tc>
          <w:tcPr>
            <w:tcW w:w="5210" w:type="dxa"/>
            <w:gridSpan w:val="2"/>
            <w:vAlign w:val="center"/>
          </w:tcPr>
          <w:p w:rsidR="009A02CD" w:rsidRDefault="009A02CD" w:rsidP="00AB3C87">
            <w:pPr>
              <w:jc w:val="center"/>
              <w:rPr>
                <w:rFonts w:eastAsia="Batang"/>
              </w:rPr>
            </w:pPr>
            <w:r>
              <w:rPr>
                <w:rFonts w:eastAsia="Batang"/>
              </w:rPr>
              <w:t>Cộng tác viên</w:t>
            </w:r>
          </w:p>
        </w:tc>
      </w:tr>
      <w:tr w:rsidR="009A02CD" w:rsidTr="00AB3C87">
        <w:tc>
          <w:tcPr>
            <w:tcW w:w="563" w:type="dxa"/>
            <w:vMerge/>
            <w:vAlign w:val="center"/>
          </w:tcPr>
          <w:p w:rsidR="009A02CD" w:rsidRDefault="009A02CD" w:rsidP="00AB3C87">
            <w:pPr>
              <w:jc w:val="center"/>
              <w:rPr>
                <w:rFonts w:eastAsia="Batang"/>
              </w:rPr>
            </w:pPr>
          </w:p>
        </w:tc>
        <w:tc>
          <w:tcPr>
            <w:tcW w:w="3097" w:type="dxa"/>
            <w:vMerge/>
            <w:vAlign w:val="center"/>
          </w:tcPr>
          <w:p w:rsidR="009A02CD" w:rsidRDefault="009A02CD" w:rsidP="00AB3C87">
            <w:pPr>
              <w:jc w:val="center"/>
              <w:rPr>
                <w:rFonts w:eastAsia="Batang"/>
              </w:rPr>
            </w:pPr>
          </w:p>
        </w:tc>
        <w:tc>
          <w:tcPr>
            <w:tcW w:w="2740" w:type="dxa"/>
            <w:vAlign w:val="center"/>
          </w:tcPr>
          <w:p w:rsidR="009A02CD" w:rsidRDefault="009A02CD" w:rsidP="00AB3C87">
            <w:pPr>
              <w:jc w:val="center"/>
              <w:rPr>
                <w:rFonts w:eastAsia="Batang"/>
              </w:rPr>
            </w:pPr>
            <w:r>
              <w:rPr>
                <w:rFonts w:eastAsia="Batang"/>
              </w:rPr>
              <w:t>Họ tên</w:t>
            </w:r>
          </w:p>
        </w:tc>
        <w:tc>
          <w:tcPr>
            <w:tcW w:w="2470" w:type="dxa"/>
            <w:vAlign w:val="center"/>
          </w:tcPr>
          <w:p w:rsidR="009A02CD" w:rsidRDefault="009A02CD" w:rsidP="00AB3C87">
            <w:pPr>
              <w:jc w:val="center"/>
              <w:rPr>
                <w:rFonts w:eastAsia="Batang"/>
              </w:rPr>
            </w:pPr>
            <w:r>
              <w:rPr>
                <w:rFonts w:eastAsia="Batang"/>
              </w:rPr>
              <w:t>Chuyên ngành</w:t>
            </w:r>
          </w:p>
        </w:tc>
      </w:tr>
      <w:tr w:rsidR="009A02CD" w:rsidTr="00AB3C87">
        <w:tc>
          <w:tcPr>
            <w:tcW w:w="563" w:type="dxa"/>
            <w:vAlign w:val="center"/>
          </w:tcPr>
          <w:p w:rsidR="009A02CD" w:rsidRDefault="009A02CD" w:rsidP="00AB3C87">
            <w:pPr>
              <w:jc w:val="center"/>
              <w:rPr>
                <w:rFonts w:eastAsia="Batang"/>
              </w:rPr>
            </w:pPr>
          </w:p>
        </w:tc>
        <w:tc>
          <w:tcPr>
            <w:tcW w:w="3097" w:type="dxa"/>
            <w:vAlign w:val="center"/>
          </w:tcPr>
          <w:p w:rsidR="009A02CD" w:rsidRDefault="009A02CD" w:rsidP="00AB3C87">
            <w:pPr>
              <w:jc w:val="center"/>
              <w:rPr>
                <w:rFonts w:eastAsia="Batang"/>
              </w:rPr>
            </w:pPr>
          </w:p>
        </w:tc>
        <w:tc>
          <w:tcPr>
            <w:tcW w:w="2740" w:type="dxa"/>
            <w:vAlign w:val="center"/>
          </w:tcPr>
          <w:p w:rsidR="009A02CD" w:rsidRDefault="009A02CD" w:rsidP="00AB3C87">
            <w:pPr>
              <w:jc w:val="center"/>
              <w:rPr>
                <w:rFonts w:eastAsia="Batang"/>
              </w:rPr>
            </w:pPr>
          </w:p>
        </w:tc>
        <w:tc>
          <w:tcPr>
            <w:tcW w:w="2470" w:type="dxa"/>
            <w:vAlign w:val="center"/>
          </w:tcPr>
          <w:p w:rsidR="009A02CD" w:rsidRDefault="009A02CD" w:rsidP="00AB3C87">
            <w:pPr>
              <w:jc w:val="center"/>
              <w:rPr>
                <w:rFonts w:eastAsia="Batang"/>
              </w:rPr>
            </w:pPr>
          </w:p>
        </w:tc>
      </w:tr>
      <w:tr w:rsidR="009A02CD" w:rsidTr="00AB3C87">
        <w:tc>
          <w:tcPr>
            <w:tcW w:w="563" w:type="dxa"/>
            <w:vAlign w:val="center"/>
          </w:tcPr>
          <w:p w:rsidR="009A02CD" w:rsidRDefault="009A02CD" w:rsidP="00AB3C87">
            <w:pPr>
              <w:jc w:val="center"/>
              <w:rPr>
                <w:rFonts w:eastAsia="Batang"/>
              </w:rPr>
            </w:pPr>
          </w:p>
        </w:tc>
        <w:tc>
          <w:tcPr>
            <w:tcW w:w="3097" w:type="dxa"/>
            <w:vAlign w:val="center"/>
          </w:tcPr>
          <w:p w:rsidR="009A02CD" w:rsidRDefault="009A02CD" w:rsidP="00AB3C87">
            <w:pPr>
              <w:jc w:val="center"/>
              <w:rPr>
                <w:rFonts w:eastAsia="Batang"/>
              </w:rPr>
            </w:pPr>
          </w:p>
        </w:tc>
        <w:tc>
          <w:tcPr>
            <w:tcW w:w="2740" w:type="dxa"/>
            <w:vAlign w:val="center"/>
          </w:tcPr>
          <w:p w:rsidR="009A02CD" w:rsidRDefault="009A02CD" w:rsidP="00AB3C87">
            <w:pPr>
              <w:jc w:val="center"/>
              <w:rPr>
                <w:rFonts w:eastAsia="Batang"/>
              </w:rPr>
            </w:pPr>
          </w:p>
        </w:tc>
        <w:tc>
          <w:tcPr>
            <w:tcW w:w="2470" w:type="dxa"/>
            <w:vAlign w:val="center"/>
          </w:tcPr>
          <w:p w:rsidR="009A02CD" w:rsidRDefault="009A02CD" w:rsidP="00AB3C87">
            <w:pPr>
              <w:jc w:val="center"/>
              <w:rPr>
                <w:rFonts w:eastAsia="Batang"/>
              </w:rPr>
            </w:pPr>
          </w:p>
        </w:tc>
      </w:tr>
    </w:tbl>
    <w:p w:rsidR="009A02CD" w:rsidRDefault="009A02CD" w:rsidP="009A02CD"/>
    <w:p w:rsidR="009A02CD" w:rsidRDefault="009A02CD" w:rsidP="009A02CD">
      <w:r>
        <w:rPr>
          <w:lang w:val="vi-VN"/>
        </w:rPr>
        <w:t xml:space="preserve">18. Tóm tắt hoạt động NCKH của chủ nhiệm đề tài: </w:t>
      </w:r>
      <w:r>
        <w:rPr>
          <w:i/>
          <w:lang w:val="vi-VN"/>
        </w:rPr>
        <w:t>(</w:t>
      </w:r>
      <w:r>
        <w:rPr>
          <w:i/>
        </w:rPr>
        <w:t>lý lịch khoa học kèm theo</w:t>
      </w:r>
      <w:r>
        <w:rPr>
          <w:i/>
          <w:lang w:val="vi-VN"/>
        </w:rPr>
        <w:t>)</w:t>
      </w:r>
    </w:p>
    <w:p w:rsidR="009A02CD" w:rsidRDefault="009A02CD" w:rsidP="009A02CD">
      <w:pPr>
        <w:rPr>
          <w:lang w:val="vi-VN"/>
        </w:rPr>
      </w:pPr>
      <w:r>
        <w:rPr>
          <w:lang w:val="vi-VN"/>
        </w:rPr>
        <w:t>1</w:t>
      </w:r>
      <w:r>
        <w:t>9</w:t>
      </w:r>
      <w:r>
        <w:rPr>
          <w:lang w:val="vi-VN"/>
        </w:rPr>
        <w:t>. Thông tin khác (nếu có):</w:t>
      </w:r>
    </w:p>
    <w:p w:rsidR="009A02CD" w:rsidRDefault="009A02CD" w:rsidP="009A02CD">
      <w:pPr>
        <w:rPr>
          <w:b/>
          <w:lang w:val="vi-VN"/>
        </w:rPr>
      </w:pPr>
    </w:p>
    <w:p w:rsidR="009A02CD" w:rsidRDefault="009A02CD" w:rsidP="009A02CD">
      <w:pPr>
        <w:pStyle w:val="Thanbai"/>
        <w:spacing w:line="240" w:lineRule="auto"/>
        <w:jc w:val="right"/>
        <w:rPr>
          <w:i/>
          <w:szCs w:val="24"/>
          <w:lang w:val="vi-VN"/>
        </w:rPr>
      </w:pPr>
      <w:r>
        <w:rPr>
          <w:i/>
          <w:szCs w:val="24"/>
          <w:lang w:val="vi-VN"/>
        </w:rPr>
        <w:t xml:space="preserve">Đồng Nai, ngày……tháng…..năm 20…. </w:t>
      </w:r>
    </w:p>
    <w:p w:rsidR="009A02CD" w:rsidRDefault="009A02CD" w:rsidP="009A02CD">
      <w:pPr>
        <w:ind w:left="5400"/>
        <w:jc w:val="center"/>
        <w:rPr>
          <w:b/>
          <w:lang w:val="vi-VN"/>
        </w:rPr>
      </w:pPr>
      <w:r>
        <w:rPr>
          <w:b/>
          <w:lang w:val="vi-VN"/>
        </w:rPr>
        <w:t>CHỦ NHIỆM ĐỀ TÀI</w:t>
      </w:r>
    </w:p>
    <w:p w:rsidR="009A02CD" w:rsidRDefault="009A02CD" w:rsidP="009A02CD">
      <w:pPr>
        <w:ind w:left="5400"/>
        <w:jc w:val="center"/>
        <w:rPr>
          <w:i/>
        </w:rPr>
      </w:pPr>
      <w:r>
        <w:rPr>
          <w:i/>
          <w:lang w:val="vi-VN"/>
        </w:rPr>
        <w:t>(Ký, ghi rõ họ tên</w:t>
      </w:r>
      <w:r>
        <w:rPr>
          <w:i/>
        </w:rPr>
        <w:t>, chức danh, học vị)</w:t>
      </w:r>
    </w:p>
    <w:p w:rsidR="009A02CD" w:rsidRDefault="009A02CD" w:rsidP="009A02CD">
      <w:pPr>
        <w:ind w:left="260"/>
        <w:rPr>
          <w:lang w:val="vi-VN"/>
        </w:rPr>
      </w:pPr>
    </w:p>
    <w:p w:rsidR="009A02CD" w:rsidRDefault="009A02CD" w:rsidP="009A02CD">
      <w:pPr>
        <w:jc w:val="both"/>
        <w:rPr>
          <w:lang w:val="vi-VN"/>
        </w:rPr>
      </w:pPr>
    </w:p>
    <w:p w:rsidR="009A02CD" w:rsidRDefault="009A02CD" w:rsidP="009A02CD">
      <w:pPr>
        <w:jc w:val="both"/>
        <w:rPr>
          <w:lang w:val="vi-VN"/>
        </w:rPr>
      </w:pPr>
    </w:p>
    <w:p w:rsidR="009A02CD" w:rsidRDefault="009A02CD" w:rsidP="009A02CD">
      <w:pPr>
        <w:jc w:val="both"/>
        <w:rPr>
          <w:lang w:val="vi-VN"/>
        </w:rPr>
      </w:pPr>
    </w:p>
    <w:p w:rsidR="009A02CD" w:rsidRDefault="009A02CD" w:rsidP="009A02CD">
      <w:pPr>
        <w:jc w:val="both"/>
        <w:rPr>
          <w:lang w:val="vi-VN"/>
        </w:rPr>
      </w:pPr>
    </w:p>
    <w:p w:rsidR="009A02CD" w:rsidRDefault="009A02CD" w:rsidP="009A02CD">
      <w:pPr>
        <w:rPr>
          <w:lang w:val="vi-VN"/>
        </w:rPr>
      </w:pPr>
      <w:r>
        <w:rPr>
          <w:lang w:val="vi-VN"/>
        </w:rPr>
        <w:t>(Nội dung phiếu đề xuất trình bày không quá 4 trang)</w:t>
      </w:r>
    </w:p>
    <w:p w:rsidR="009A02CD" w:rsidRDefault="009A02CD" w:rsidP="009A02CD">
      <w:pPr>
        <w:pStyle w:val="H2"/>
        <w:rPr>
          <w:szCs w:val="24"/>
          <w:lang w:val="vi-VN"/>
        </w:rPr>
      </w:pPr>
      <w:r>
        <w:rPr>
          <w:szCs w:val="24"/>
          <w:lang w:val="vi-VN"/>
        </w:rPr>
        <w:br w:type="page"/>
      </w:r>
      <w:r>
        <w:rPr>
          <w:szCs w:val="24"/>
          <w:lang w:val="vi-VN"/>
        </w:rPr>
        <w:lastRenderedPageBreak/>
        <w:t>Phụ lục 5: Mẫu đề cương đề tài NCKH cấp trường</w:t>
      </w:r>
    </w:p>
    <w:p w:rsidR="009A02CD" w:rsidRDefault="009A02CD" w:rsidP="009A02CD">
      <w:pPr>
        <w:jc w:val="center"/>
        <w:rPr>
          <w:b/>
          <w:lang w:val="vi-VN"/>
        </w:rPr>
      </w:pPr>
      <w:r>
        <w:rPr>
          <w:b/>
          <w:lang w:val="vi-VN"/>
        </w:rPr>
        <w:t>MẪU BÌA ĐỀ CƯƠNG ĐỀ TÀI CẤP TRƯỜNG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9A02CD" w:rsidTr="00AB3C87">
        <w:tc>
          <w:tcPr>
            <w:tcW w:w="9288" w:type="dxa"/>
          </w:tcPr>
          <w:p w:rsidR="009A02CD" w:rsidRDefault="009A02CD" w:rsidP="00AB3C87">
            <w:pPr>
              <w:jc w:val="both"/>
              <w:rPr>
                <w:b/>
                <w:lang w:val="vi-VN"/>
              </w:rPr>
            </w:pPr>
          </w:p>
          <w:p w:rsidR="009A02CD" w:rsidRDefault="009A02CD" w:rsidP="00AB3C87">
            <w:pPr>
              <w:jc w:val="both"/>
              <w:rPr>
                <w:lang w:val="vi-VN"/>
              </w:rPr>
            </w:pPr>
            <w:r>
              <w:rPr>
                <w:b/>
                <w:lang w:val="vi-VN"/>
              </w:rPr>
              <w:t xml:space="preserve">                               </w:t>
            </w:r>
            <w:r>
              <w:rPr>
                <w:lang w:val="vi-VN"/>
              </w:rPr>
              <w:t>ỦY BAN NHÂN DÂN TỈNH ĐỒNG NAI</w:t>
            </w:r>
          </w:p>
          <w:p w:rsidR="009A02CD" w:rsidRDefault="009A02CD" w:rsidP="00AB3C87">
            <w:pPr>
              <w:jc w:val="both"/>
              <w:rPr>
                <w:b/>
                <w:lang w:val="vi-VN"/>
              </w:rPr>
            </w:pPr>
            <w:r>
              <w:rPr>
                <w:lang w:val="vi-VN"/>
              </w:rPr>
              <w:t xml:space="preserve">                                    </w:t>
            </w:r>
            <w:r>
              <w:rPr>
                <w:b/>
                <w:lang w:val="vi-VN"/>
              </w:rPr>
              <w:t>TRƯỜNG ĐẠI HỌC ĐỒNG NAI</w:t>
            </w:r>
          </w:p>
          <w:p w:rsidR="009A02CD" w:rsidRDefault="009A02CD" w:rsidP="00AB3C87">
            <w:pPr>
              <w:jc w:val="both"/>
              <w:rPr>
                <w:b/>
                <w:lang w:val="vi-VN"/>
              </w:rPr>
            </w:pPr>
            <w:r>
              <w:rPr>
                <w:b/>
                <w:lang w:val="vi-VN"/>
              </w:rPr>
              <w:t xml:space="preserve">                                                  −−−−−−−−−−−−−−</w:t>
            </w:r>
          </w:p>
          <w:p w:rsidR="009A02CD" w:rsidRDefault="009A02CD" w:rsidP="00AB3C87">
            <w:pPr>
              <w:jc w:val="both"/>
              <w:rPr>
                <w:b/>
                <w:lang w:val="vi-VN"/>
              </w:rPr>
            </w:pPr>
          </w:p>
          <w:p w:rsidR="009A02CD" w:rsidRDefault="009A02CD" w:rsidP="00AB3C87">
            <w:pPr>
              <w:jc w:val="both"/>
              <w:rPr>
                <w:b/>
                <w:lang w:val="vi-VN"/>
              </w:rPr>
            </w:pPr>
          </w:p>
          <w:p w:rsidR="009A02CD" w:rsidRDefault="009A02CD" w:rsidP="00AB3C87">
            <w:pPr>
              <w:jc w:val="both"/>
              <w:rPr>
                <w:b/>
                <w:lang w:val="vi-VN"/>
              </w:rPr>
            </w:pPr>
          </w:p>
          <w:p w:rsidR="009A02CD" w:rsidRDefault="009A02CD" w:rsidP="00AB3C87">
            <w:pPr>
              <w:jc w:val="both"/>
              <w:rPr>
                <w:b/>
                <w:lang w:val="vi-VN"/>
              </w:rPr>
            </w:pPr>
            <w:r>
              <w:rPr>
                <w:b/>
                <w:lang w:val="vi-VN"/>
              </w:rPr>
              <w:t xml:space="preserve">                                        Họ và tên chủ nhiệm đề tài</w:t>
            </w: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center"/>
              <w:rPr>
                <w:b/>
                <w:lang w:val="vi-VN"/>
              </w:rPr>
            </w:pPr>
          </w:p>
          <w:p w:rsidR="009A02CD" w:rsidRDefault="009A02CD" w:rsidP="00AB3C87">
            <w:pPr>
              <w:jc w:val="center"/>
              <w:rPr>
                <w:b/>
                <w:lang w:val="vi-VN"/>
              </w:rPr>
            </w:pPr>
            <w:r>
              <w:rPr>
                <w:b/>
                <w:lang w:val="vi-VN"/>
              </w:rPr>
              <w:t xml:space="preserve">ĐỀ CƯƠNG </w:t>
            </w:r>
          </w:p>
          <w:p w:rsidR="009A02CD" w:rsidRDefault="009A02CD" w:rsidP="00AB3C87">
            <w:pPr>
              <w:jc w:val="center"/>
              <w:rPr>
                <w:b/>
                <w:lang w:val="vi-VN"/>
              </w:rPr>
            </w:pPr>
            <w:r>
              <w:rPr>
                <w:b/>
                <w:lang w:val="vi-VN"/>
              </w:rPr>
              <w:t>NGHIÊN CỨU KHOA HỌC CẤP TRƯỜNG</w:t>
            </w: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r>
              <w:rPr>
                <w:lang w:val="vi-VN"/>
              </w:rPr>
              <w:t xml:space="preserve">                                        </w:t>
            </w:r>
          </w:p>
          <w:p w:rsidR="009A02CD" w:rsidRDefault="009A02CD" w:rsidP="00AB3C87">
            <w:pPr>
              <w:jc w:val="center"/>
              <w:rPr>
                <w:b/>
                <w:lang w:val="vi-VN"/>
              </w:rPr>
            </w:pPr>
            <w:r>
              <w:rPr>
                <w:b/>
                <w:lang w:val="vi-VN"/>
              </w:rPr>
              <w:t>TÊN ĐỀ TÀI</w:t>
            </w:r>
          </w:p>
          <w:p w:rsidR="009A02CD" w:rsidRDefault="009A02CD" w:rsidP="00AB3C87">
            <w:pPr>
              <w:rPr>
                <w:lang w:val="vi-VN"/>
              </w:rPr>
            </w:pPr>
            <w:r>
              <w:t xml:space="preserve">                                                           </w:t>
            </w:r>
            <w:r>
              <w:rPr>
                <w:lang w:val="vi-VN"/>
              </w:rPr>
              <w:t>Ngành:</w:t>
            </w:r>
          </w:p>
          <w:p w:rsidR="009A02CD" w:rsidRDefault="009A02CD" w:rsidP="00AB3C87">
            <w:pPr>
              <w:jc w:val="both"/>
              <w:rPr>
                <w:lang w:val="vi-VN"/>
              </w:rPr>
            </w:pPr>
          </w:p>
          <w:p w:rsidR="009A02CD" w:rsidRDefault="009A02CD" w:rsidP="00AB3C87">
            <w:pPr>
              <w:jc w:val="both"/>
              <w:rPr>
                <w:lang w:val="vi-VN"/>
              </w:rPr>
            </w:pPr>
            <w:r>
              <w:rPr>
                <w:lang w:val="vi-VN"/>
              </w:rPr>
              <w:t xml:space="preserve">                                            </w:t>
            </w: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center"/>
              <w:rPr>
                <w:b/>
                <w:lang w:val="vi-VN"/>
              </w:rPr>
            </w:pPr>
            <w:r>
              <w:rPr>
                <w:b/>
                <w:lang w:val="vi-VN"/>
              </w:rPr>
              <w:t>Đồng Nai, 20…</w:t>
            </w:r>
          </w:p>
        </w:tc>
      </w:tr>
    </w:tbl>
    <w:p w:rsidR="009A02CD" w:rsidRDefault="009A02CD" w:rsidP="009A02CD">
      <w:pPr>
        <w:jc w:val="center"/>
        <w:rPr>
          <w:b/>
          <w:lang w:val="vi-VN"/>
        </w:rPr>
      </w:pPr>
      <w:r>
        <w:rPr>
          <w:lang w:val="vi-VN"/>
        </w:rPr>
        <w:br w:type="page"/>
      </w:r>
      <w:r>
        <w:rPr>
          <w:b/>
          <w:lang w:val="vi-VN"/>
        </w:rPr>
        <w:lastRenderedPageBreak/>
        <w:t>MẪU PHỤ BÌA ĐỀ CƯƠNG ĐỀ TÀI CẤP TRƯỜNG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9A02CD" w:rsidTr="00AB3C87">
        <w:tc>
          <w:tcPr>
            <w:tcW w:w="9288" w:type="dxa"/>
          </w:tcPr>
          <w:p w:rsidR="009A02CD" w:rsidRDefault="009A02CD" w:rsidP="00AB3C87">
            <w:pPr>
              <w:jc w:val="both"/>
              <w:rPr>
                <w:b/>
                <w:lang w:val="vi-VN"/>
              </w:rPr>
            </w:pPr>
          </w:p>
          <w:p w:rsidR="009A02CD" w:rsidRDefault="009A02CD" w:rsidP="00AB3C87">
            <w:pPr>
              <w:jc w:val="both"/>
              <w:rPr>
                <w:lang w:val="vi-VN"/>
              </w:rPr>
            </w:pPr>
            <w:r>
              <w:rPr>
                <w:b/>
                <w:lang w:val="vi-VN"/>
              </w:rPr>
              <w:t xml:space="preserve">                               </w:t>
            </w:r>
            <w:r>
              <w:rPr>
                <w:lang w:val="vi-VN"/>
              </w:rPr>
              <w:t>ỦY BAN NHÂN DÂN TỈNH ĐỒNG NAI</w:t>
            </w:r>
          </w:p>
          <w:p w:rsidR="009A02CD" w:rsidRDefault="009A02CD" w:rsidP="00AB3C87">
            <w:pPr>
              <w:jc w:val="both"/>
              <w:rPr>
                <w:b/>
                <w:lang w:val="vi-VN"/>
              </w:rPr>
            </w:pPr>
            <w:r>
              <w:rPr>
                <w:lang w:val="vi-VN"/>
              </w:rPr>
              <w:t xml:space="preserve">                                    </w:t>
            </w:r>
            <w:r>
              <w:rPr>
                <w:b/>
                <w:lang w:val="vi-VN"/>
              </w:rPr>
              <w:t>TRƯỜNG ĐẠI HỌC ĐỒNG NAI</w:t>
            </w:r>
          </w:p>
          <w:p w:rsidR="009A02CD" w:rsidRDefault="009A02CD" w:rsidP="00AB3C87">
            <w:pPr>
              <w:jc w:val="both"/>
              <w:rPr>
                <w:b/>
                <w:lang w:val="vi-VN"/>
              </w:rPr>
            </w:pPr>
            <w:r>
              <w:rPr>
                <w:b/>
                <w:lang w:val="vi-VN"/>
              </w:rPr>
              <w:t xml:space="preserve">                                            −−−−−−−−−−−−−−</w:t>
            </w:r>
          </w:p>
          <w:p w:rsidR="009A02CD" w:rsidRDefault="009A02CD" w:rsidP="00AB3C87">
            <w:pPr>
              <w:jc w:val="both"/>
              <w:rPr>
                <w:b/>
                <w:lang w:val="vi-VN"/>
              </w:rPr>
            </w:pPr>
            <w:r>
              <w:rPr>
                <w:b/>
                <w:lang w:val="vi-VN"/>
              </w:rPr>
              <w:t xml:space="preserve">                                        </w:t>
            </w: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center"/>
              <w:rPr>
                <w:b/>
                <w:lang w:val="vi-VN"/>
              </w:rPr>
            </w:pPr>
            <w:r>
              <w:rPr>
                <w:b/>
                <w:lang w:val="vi-VN"/>
              </w:rPr>
              <w:t xml:space="preserve">ĐỀ CƯƠNG </w:t>
            </w:r>
          </w:p>
          <w:p w:rsidR="009A02CD" w:rsidRDefault="009A02CD" w:rsidP="00AB3C87">
            <w:pPr>
              <w:jc w:val="center"/>
              <w:rPr>
                <w:b/>
                <w:lang w:val="vi-VN"/>
              </w:rPr>
            </w:pPr>
            <w:r>
              <w:rPr>
                <w:b/>
                <w:lang w:val="vi-VN"/>
              </w:rPr>
              <w:t>NGHIÊN CỨU KHOA HỌC CẤP TRƯỜNG</w:t>
            </w: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r>
              <w:rPr>
                <w:lang w:val="vi-VN"/>
              </w:rPr>
              <w:t xml:space="preserve">                                        </w:t>
            </w:r>
          </w:p>
          <w:p w:rsidR="009A02CD" w:rsidRDefault="009A02CD" w:rsidP="00AB3C87">
            <w:pPr>
              <w:jc w:val="center"/>
              <w:rPr>
                <w:b/>
                <w:lang w:val="vi-VN"/>
              </w:rPr>
            </w:pPr>
            <w:r>
              <w:rPr>
                <w:b/>
                <w:lang w:val="vi-VN"/>
              </w:rPr>
              <w:t>TÊN ĐỀ TÀI</w:t>
            </w:r>
          </w:p>
          <w:p w:rsidR="009A02CD" w:rsidRDefault="009A02CD" w:rsidP="00AB3C87">
            <w:pPr>
              <w:rPr>
                <w:lang w:val="vi-VN"/>
              </w:rPr>
            </w:pPr>
            <w:r>
              <w:t xml:space="preserve">                                                           </w:t>
            </w:r>
            <w:r>
              <w:rPr>
                <w:lang w:val="vi-VN"/>
              </w:rPr>
              <w:t>Ngành:</w:t>
            </w: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ind w:left="3900"/>
              <w:jc w:val="both"/>
              <w:rPr>
                <w:lang w:val="vi-VN"/>
              </w:rPr>
            </w:pPr>
            <w:r>
              <w:rPr>
                <w:lang w:val="vi-VN"/>
              </w:rPr>
              <w:t>Chủ nhiệm đề tài: TS. Nguyễn Văn A</w:t>
            </w:r>
          </w:p>
          <w:p w:rsidR="009A02CD" w:rsidRDefault="009A02CD" w:rsidP="00AB3C87">
            <w:pPr>
              <w:ind w:left="3900"/>
              <w:jc w:val="both"/>
              <w:rPr>
                <w:lang w:val="vi-VN"/>
              </w:rPr>
            </w:pPr>
            <w:r>
              <w:rPr>
                <w:lang w:val="vi-VN"/>
              </w:rPr>
              <w:t>Tham gia đề tài:    TS. Lê Văn B</w:t>
            </w:r>
          </w:p>
          <w:p w:rsidR="009A02CD" w:rsidRDefault="009A02CD" w:rsidP="00AB3C87">
            <w:pPr>
              <w:ind w:left="3900"/>
              <w:jc w:val="both"/>
              <w:rPr>
                <w:lang w:val="vi-VN"/>
              </w:rPr>
            </w:pPr>
            <w:r>
              <w:rPr>
                <w:lang w:val="vi-VN"/>
              </w:rPr>
              <w:t xml:space="preserve">                              ThS. Trần Thị C</w:t>
            </w:r>
          </w:p>
          <w:p w:rsidR="009A02CD" w:rsidRDefault="009A02CD" w:rsidP="00AB3C87">
            <w:pPr>
              <w:ind w:left="3900"/>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both"/>
              <w:rPr>
                <w:lang w:val="vi-VN"/>
              </w:rPr>
            </w:pPr>
          </w:p>
          <w:p w:rsidR="009A02CD" w:rsidRDefault="009A02CD" w:rsidP="00AB3C87">
            <w:pPr>
              <w:jc w:val="center"/>
              <w:rPr>
                <w:b/>
              </w:rPr>
            </w:pPr>
            <w:r>
              <w:rPr>
                <w:b/>
              </w:rPr>
              <w:t>Đồng Nai – 20.…</w:t>
            </w:r>
          </w:p>
        </w:tc>
      </w:tr>
    </w:tbl>
    <w:p w:rsidR="009A02CD" w:rsidRDefault="009A02CD" w:rsidP="009A02CD">
      <w:pPr>
        <w:jc w:val="center"/>
        <w:rPr>
          <w:b/>
        </w:rPr>
      </w:pPr>
    </w:p>
    <w:p w:rsidR="009A02CD" w:rsidRDefault="009A02CD" w:rsidP="009A02CD">
      <w:pPr>
        <w:jc w:val="center"/>
      </w:pPr>
      <w:r>
        <w:rPr>
          <w:b/>
        </w:rPr>
        <w:br w:type="page"/>
      </w:r>
      <w:r>
        <w:rPr>
          <w:b/>
        </w:rPr>
        <w:lastRenderedPageBreak/>
        <w:t>MẪU TRÌNH BÀY NỘI DUNG ĐỀ CƯƠNG</w:t>
      </w:r>
    </w:p>
    <w:p w:rsidR="009A02CD" w:rsidRDefault="009A02CD" w:rsidP="009A02CD">
      <w:r>
        <w:t>MỞ ĐẦU</w:t>
      </w:r>
    </w:p>
    <w:p w:rsidR="009A02CD" w:rsidRDefault="009A02CD" w:rsidP="009A02CD">
      <w:r>
        <w:t>(Gồm các mục)</w:t>
      </w:r>
    </w:p>
    <w:p w:rsidR="009A02CD" w:rsidRDefault="009A02CD" w:rsidP="009A02CD">
      <w:r>
        <w:t>1. Lý do chọn đề tài</w:t>
      </w:r>
    </w:p>
    <w:p w:rsidR="009A02CD" w:rsidRDefault="009A02CD" w:rsidP="009A02CD">
      <w:r>
        <w:t>1.1…</w:t>
      </w:r>
    </w:p>
    <w:p w:rsidR="009A02CD" w:rsidRDefault="009A02CD" w:rsidP="009A02CD">
      <w:r>
        <w:t>1.2…</w:t>
      </w:r>
    </w:p>
    <w:p w:rsidR="009A02CD" w:rsidRDefault="009A02CD" w:rsidP="009A02CD">
      <w:r>
        <w:t>2. Lịch sử nghiên cứu của đề tài</w:t>
      </w:r>
    </w:p>
    <w:p w:rsidR="009A02CD" w:rsidRDefault="009A02CD" w:rsidP="009A02CD">
      <w:r>
        <w:tab/>
        <w:t>2.1…</w:t>
      </w:r>
    </w:p>
    <w:p w:rsidR="009A02CD" w:rsidRDefault="009A02CD" w:rsidP="009A02CD">
      <w:r>
        <w:tab/>
        <w:t>2.2…</w:t>
      </w:r>
    </w:p>
    <w:p w:rsidR="009A02CD" w:rsidRDefault="009A02CD" w:rsidP="009A02CD">
      <w:r>
        <w:t>3. Đối tượng và mục đích nghiên cứu</w:t>
      </w:r>
    </w:p>
    <w:p w:rsidR="009A02CD" w:rsidRDefault="009A02CD" w:rsidP="009A02CD">
      <w:r>
        <w:tab/>
        <w:t>3.1…</w:t>
      </w:r>
    </w:p>
    <w:p w:rsidR="009A02CD" w:rsidRDefault="009A02CD" w:rsidP="009A02CD">
      <w:r>
        <w:tab/>
        <w:t>3.2…</w:t>
      </w:r>
    </w:p>
    <w:p w:rsidR="009A02CD" w:rsidRDefault="009A02CD" w:rsidP="009A02CD">
      <w:r>
        <w:t>4. Phương pháp nghiên cứu</w:t>
      </w:r>
    </w:p>
    <w:p w:rsidR="009A02CD" w:rsidRDefault="009A02CD" w:rsidP="009A02CD">
      <w:r>
        <w:tab/>
        <w:t>4.1…</w:t>
      </w:r>
    </w:p>
    <w:p w:rsidR="009A02CD" w:rsidRDefault="009A02CD" w:rsidP="009A02CD">
      <w:r>
        <w:tab/>
        <w:t>4.2…</w:t>
      </w:r>
    </w:p>
    <w:p w:rsidR="009A02CD" w:rsidRDefault="009A02CD" w:rsidP="009A02CD">
      <w:r>
        <w:t>BỐ CỤC CÔNG TRÌNH</w:t>
      </w:r>
      <w:r>
        <w:tab/>
      </w:r>
      <w:r>
        <w:tab/>
      </w:r>
      <w:r>
        <w:tab/>
      </w:r>
      <w:r>
        <w:tab/>
        <w:t xml:space="preserve">  </w:t>
      </w:r>
    </w:p>
    <w:p w:rsidR="009A02CD" w:rsidRDefault="009A02CD" w:rsidP="009A02CD">
      <w:r>
        <w:t>CHƯƠNG 1</w:t>
      </w:r>
    </w:p>
    <w:p w:rsidR="009A02CD" w:rsidRDefault="009A02CD" w:rsidP="009A02CD">
      <w:r>
        <w:t>1.1…</w:t>
      </w:r>
    </w:p>
    <w:p w:rsidR="009A02CD" w:rsidRDefault="009A02CD" w:rsidP="009A02CD">
      <w:pPr>
        <w:ind w:left="520"/>
      </w:pPr>
      <w:r>
        <w:t>1.1.1…</w:t>
      </w:r>
    </w:p>
    <w:p w:rsidR="009A02CD" w:rsidRDefault="009A02CD" w:rsidP="009A02CD">
      <w:pPr>
        <w:ind w:left="520"/>
      </w:pPr>
      <w:r>
        <w:t>1.1.2…</w:t>
      </w:r>
    </w:p>
    <w:p w:rsidR="009A02CD" w:rsidRDefault="009A02CD" w:rsidP="009A02CD">
      <w:r>
        <w:t>1.2…</w:t>
      </w:r>
    </w:p>
    <w:p w:rsidR="009A02CD" w:rsidRDefault="009A02CD" w:rsidP="009A02CD">
      <w:pPr>
        <w:ind w:left="520"/>
      </w:pPr>
      <w:r>
        <w:t>1.2.1…</w:t>
      </w:r>
    </w:p>
    <w:p w:rsidR="009A02CD" w:rsidRDefault="009A02CD" w:rsidP="009A02CD">
      <w:pPr>
        <w:ind w:left="520"/>
      </w:pPr>
      <w:r>
        <w:t>1.2.2…</w:t>
      </w:r>
    </w:p>
    <w:p w:rsidR="009A02CD" w:rsidRDefault="009A02CD" w:rsidP="009A02CD">
      <w:r>
        <w:t xml:space="preserve">CHƯƠNG 2 </w:t>
      </w:r>
    </w:p>
    <w:p w:rsidR="009A02CD" w:rsidRDefault="009A02CD" w:rsidP="009A02CD">
      <w:r>
        <w:t>2.1…</w:t>
      </w:r>
    </w:p>
    <w:p w:rsidR="009A02CD" w:rsidRDefault="009A02CD" w:rsidP="009A02CD">
      <w:pPr>
        <w:ind w:left="520"/>
      </w:pPr>
      <w:r>
        <w:t>2.1.1…</w:t>
      </w:r>
    </w:p>
    <w:p w:rsidR="009A02CD" w:rsidRDefault="009A02CD" w:rsidP="009A02CD">
      <w:pPr>
        <w:ind w:left="520"/>
      </w:pPr>
      <w:r>
        <w:t>2.1.2…</w:t>
      </w:r>
    </w:p>
    <w:p w:rsidR="009A02CD" w:rsidRDefault="009A02CD" w:rsidP="009A02CD">
      <w:r>
        <w:t>2.2…</w:t>
      </w:r>
    </w:p>
    <w:p w:rsidR="009A02CD" w:rsidRDefault="009A02CD" w:rsidP="009A02CD">
      <w:pPr>
        <w:ind w:left="520"/>
      </w:pPr>
      <w:r>
        <w:t>2.2.1…</w:t>
      </w:r>
    </w:p>
    <w:p w:rsidR="009A02CD" w:rsidRDefault="009A02CD" w:rsidP="009A02CD">
      <w:pPr>
        <w:ind w:left="520"/>
      </w:pPr>
      <w:r>
        <w:t>2.2.2…</w:t>
      </w:r>
    </w:p>
    <w:p w:rsidR="009A02CD" w:rsidRDefault="009A02CD" w:rsidP="009A02CD">
      <w:r>
        <w:t>CHƯƠNG 3</w:t>
      </w:r>
    </w:p>
    <w:p w:rsidR="009A02CD" w:rsidRDefault="009A02CD" w:rsidP="009A02CD">
      <w:r>
        <w:t>3.1…</w:t>
      </w:r>
    </w:p>
    <w:p w:rsidR="009A02CD" w:rsidRDefault="009A02CD" w:rsidP="009A02CD">
      <w:pPr>
        <w:ind w:left="520"/>
      </w:pPr>
      <w:r>
        <w:t>3.1.1…</w:t>
      </w:r>
    </w:p>
    <w:p w:rsidR="009A02CD" w:rsidRDefault="009A02CD" w:rsidP="009A02CD">
      <w:pPr>
        <w:ind w:left="520"/>
      </w:pPr>
      <w:r>
        <w:t>3.1.2…</w:t>
      </w:r>
    </w:p>
    <w:p w:rsidR="009A02CD" w:rsidRDefault="009A02CD" w:rsidP="009A02CD">
      <w:r>
        <w:t>3.2…</w:t>
      </w:r>
    </w:p>
    <w:p w:rsidR="009A02CD" w:rsidRDefault="009A02CD" w:rsidP="009A02CD">
      <w:pPr>
        <w:ind w:left="520"/>
      </w:pPr>
      <w:r>
        <w:t>3.2.1…</w:t>
      </w:r>
    </w:p>
    <w:p w:rsidR="009A02CD" w:rsidRDefault="009A02CD" w:rsidP="009A02CD">
      <w:pPr>
        <w:ind w:left="520"/>
      </w:pPr>
      <w:r>
        <w:t>3.2.2…</w:t>
      </w:r>
    </w:p>
    <w:p w:rsidR="009A02CD" w:rsidRDefault="009A02CD" w:rsidP="009A02CD">
      <w:r>
        <w:t>KẾT LUẬN</w:t>
      </w:r>
    </w:p>
    <w:p w:rsidR="009A02CD" w:rsidRDefault="009A02CD" w:rsidP="009A02CD">
      <w:r>
        <w:t>1…</w:t>
      </w:r>
    </w:p>
    <w:p w:rsidR="009A02CD" w:rsidRDefault="009A02CD" w:rsidP="009A02CD">
      <w:r>
        <w:t>2…</w:t>
      </w:r>
    </w:p>
    <w:p w:rsidR="009A02CD" w:rsidRDefault="009A02CD" w:rsidP="009A02CD">
      <w:r>
        <w:t xml:space="preserve">3…          </w:t>
      </w:r>
    </w:p>
    <w:p w:rsidR="009A02CD" w:rsidRDefault="009A02CD" w:rsidP="009A02CD">
      <w:r>
        <w:t>TÀI LIỆU THAM KHẢO</w:t>
      </w:r>
    </w:p>
    <w:p w:rsidR="009A02CD" w:rsidRDefault="009A02CD" w:rsidP="009A02CD">
      <w:r>
        <w:t>(Liệt kê các tài liệu tham khảo)</w:t>
      </w:r>
    </w:p>
    <w:p w:rsidR="009A02CD" w:rsidRDefault="009A02CD" w:rsidP="009A02CD">
      <w:r>
        <w:t>PHỤ LỤC 1 (nếu có)</w:t>
      </w:r>
    </w:p>
    <w:p w:rsidR="009A02CD" w:rsidRDefault="009A02CD" w:rsidP="009A02CD">
      <w:r>
        <w:t>PHỤ LỤC 2 (nếu có)</w:t>
      </w:r>
    </w:p>
    <w:p w:rsidR="009A02CD" w:rsidRDefault="009A02CD" w:rsidP="009A02CD">
      <w:pPr>
        <w:ind w:left="1440" w:firstLine="720"/>
        <w:jc w:val="both"/>
      </w:pPr>
    </w:p>
    <w:p w:rsidR="009A02CD" w:rsidRDefault="009A02CD" w:rsidP="009A02CD">
      <w:pPr>
        <w:ind w:left="1440" w:firstLine="720"/>
        <w:jc w:val="both"/>
      </w:pPr>
    </w:p>
    <w:p w:rsidR="009A02CD" w:rsidRDefault="009A02CD" w:rsidP="009A02CD"/>
    <w:p w:rsidR="009A02CD" w:rsidRDefault="009A02CD" w:rsidP="009A02CD"/>
    <w:p w:rsidR="009A02CD" w:rsidRDefault="009A02CD" w:rsidP="009A02CD"/>
    <w:p w:rsidR="009A02CD" w:rsidRDefault="009A02CD" w:rsidP="009A02CD">
      <w:pPr>
        <w:pStyle w:val="H2"/>
        <w:rPr>
          <w:szCs w:val="24"/>
        </w:rPr>
      </w:pPr>
      <w:r>
        <w:rPr>
          <w:szCs w:val="24"/>
        </w:rPr>
        <w:br w:type="page"/>
      </w:r>
      <w:r>
        <w:rPr>
          <w:szCs w:val="24"/>
        </w:rPr>
        <w:lastRenderedPageBreak/>
        <w:t xml:space="preserve">Phụ lục 6: Mẫu kế hoạch nghiên cứu đề tài cấp trường </w:t>
      </w:r>
    </w:p>
    <w:tbl>
      <w:tblPr>
        <w:tblW w:w="10548" w:type="dxa"/>
        <w:tblInd w:w="-492" w:type="dxa"/>
        <w:tblLayout w:type="fixed"/>
        <w:tblLook w:val="0000" w:firstRow="0" w:lastRow="0" w:firstColumn="0" w:lastColumn="0" w:noHBand="0" w:noVBand="0"/>
      </w:tblPr>
      <w:tblGrid>
        <w:gridCol w:w="4286"/>
        <w:gridCol w:w="6262"/>
      </w:tblGrid>
      <w:tr w:rsidR="009A02CD" w:rsidTr="00AB3C87">
        <w:trPr>
          <w:trHeight w:val="1527"/>
        </w:trPr>
        <w:tc>
          <w:tcPr>
            <w:tcW w:w="4286" w:type="dxa"/>
          </w:tcPr>
          <w:p w:rsidR="009A02CD" w:rsidRDefault="009A02CD" w:rsidP="00AB3C87">
            <w:pPr>
              <w:ind w:right="-28"/>
              <w:jc w:val="center"/>
              <w:rPr>
                <w:rFonts w:eastAsia="Batang"/>
              </w:rPr>
            </w:pPr>
            <w:r>
              <w:rPr>
                <w:rFonts w:eastAsia="Batang"/>
              </w:rPr>
              <w:t>TRƯỜNG ĐẠI HỌC ĐỒNG NAI</w:t>
            </w:r>
          </w:p>
          <w:p w:rsidR="009A02CD" w:rsidRDefault="009A02CD" w:rsidP="00AB3C87">
            <w:pPr>
              <w:ind w:right="-28"/>
              <w:jc w:val="center"/>
              <w:rPr>
                <w:rFonts w:eastAsia="Batang"/>
                <w:b/>
              </w:rPr>
            </w:pPr>
            <w:r>
              <w:rPr>
                <w:rFonts w:eastAsia="Batang"/>
                <w:b/>
              </w:rPr>
              <w:t xml:space="preserve">KHOA (Bộ </w:t>
            </w:r>
            <w:proofErr w:type="gramStart"/>
            <w:r>
              <w:rPr>
                <w:rFonts w:eastAsia="Batang"/>
                <w:b/>
              </w:rPr>
              <w:t>môn)…</w:t>
            </w:r>
            <w:proofErr w:type="gramEnd"/>
            <w:r>
              <w:rPr>
                <w:rFonts w:eastAsia="Batang"/>
                <w:b/>
              </w:rPr>
              <w:t>…………</w:t>
            </w:r>
          </w:p>
          <w:p w:rsidR="009A02CD" w:rsidRDefault="009A02CD" w:rsidP="00AB3C87">
            <w:pPr>
              <w:ind w:right="-28" w:firstLine="650"/>
              <w:rPr>
                <w:rFonts w:eastAsia="Batang"/>
                <w:b/>
              </w:rPr>
            </w:pPr>
            <w:r>
              <w:rPr>
                <w:rFonts w:eastAsia="Batang"/>
                <w:b/>
                <w:noProof/>
              </w:rPr>
              <mc:AlternateContent>
                <mc:Choice Requires="wps">
                  <w:drawing>
                    <wp:anchor distT="0" distB="0" distL="114300" distR="114300" simplePos="0" relativeHeight="251694080" behindDoc="0" locked="0" layoutInCell="1" allowOverlap="1" wp14:anchorId="5E6D90A6" wp14:editId="2C53298A">
                      <wp:simplePos x="0" y="0"/>
                      <wp:positionH relativeFrom="column">
                        <wp:posOffset>1064895</wp:posOffset>
                      </wp:positionH>
                      <wp:positionV relativeFrom="paragraph">
                        <wp:posOffset>111125</wp:posOffset>
                      </wp:positionV>
                      <wp:extent cx="914400" cy="0"/>
                      <wp:effectExtent l="5715" t="10795" r="13335" b="825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27197" id="Line 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8.75pt" to="155.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lA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"/>
                  </w:pict>
                </mc:Fallback>
              </mc:AlternateContent>
            </w:r>
          </w:p>
          <w:p w:rsidR="009A02CD" w:rsidRDefault="009A02CD" w:rsidP="00AB3C87">
            <w:pPr>
              <w:ind w:right="-28" w:firstLine="650"/>
              <w:rPr>
                <w:rFonts w:eastAsia="Batang"/>
              </w:rPr>
            </w:pPr>
          </w:p>
        </w:tc>
        <w:tc>
          <w:tcPr>
            <w:tcW w:w="6262" w:type="dxa"/>
          </w:tcPr>
          <w:p w:rsidR="009A02CD" w:rsidRDefault="009A02CD" w:rsidP="00AB3C87">
            <w:pPr>
              <w:ind w:right="-28"/>
              <w:jc w:val="center"/>
              <w:rPr>
                <w:rFonts w:eastAsia="Batang"/>
                <w:b/>
              </w:rPr>
            </w:pPr>
            <w:r>
              <w:rPr>
                <w:rFonts w:eastAsia="Batang"/>
                <w:b/>
              </w:rPr>
              <w:t>CỘNG HÒA XÃ HỘI CHỦ NGHĨA VIỆT NAM</w:t>
            </w:r>
          </w:p>
          <w:p w:rsidR="009A02CD" w:rsidRDefault="009A02CD" w:rsidP="00AB3C87">
            <w:pPr>
              <w:ind w:right="-28"/>
              <w:jc w:val="center"/>
              <w:rPr>
                <w:rFonts w:eastAsia="Batang"/>
                <w:b/>
              </w:rPr>
            </w:pPr>
            <w:r>
              <w:rPr>
                <w:rFonts w:eastAsia="Batang"/>
                <w:b/>
              </w:rPr>
              <w:t>Độc lập – Tự do – Hạnh phúc</w:t>
            </w:r>
          </w:p>
          <w:p w:rsidR="009A02CD" w:rsidRDefault="009A02CD" w:rsidP="00AB3C87">
            <w:pPr>
              <w:ind w:right="-28"/>
              <w:rPr>
                <w:rFonts w:eastAsia="Batang"/>
                <w:b/>
              </w:rPr>
            </w:pPr>
            <w:r>
              <w:rPr>
                <w:rFonts w:eastAsia="Batang"/>
                <w:b/>
                <w:noProof/>
              </w:rPr>
              <mc:AlternateContent>
                <mc:Choice Requires="wps">
                  <w:drawing>
                    <wp:anchor distT="0" distB="0" distL="114300" distR="114300" simplePos="0" relativeHeight="251695104" behindDoc="0" locked="0" layoutInCell="1" allowOverlap="1" wp14:anchorId="0D6D68EE" wp14:editId="395F251D">
                      <wp:simplePos x="0" y="0"/>
                      <wp:positionH relativeFrom="column">
                        <wp:posOffset>686435</wp:posOffset>
                      </wp:positionH>
                      <wp:positionV relativeFrom="paragraph">
                        <wp:posOffset>77470</wp:posOffset>
                      </wp:positionV>
                      <wp:extent cx="2133600" cy="0"/>
                      <wp:effectExtent l="5715" t="5715" r="13335" b="1333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1AC5F" id="Line 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6.1pt" to="222.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9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"/>
                  </w:pict>
                </mc:Fallback>
              </mc:AlternateContent>
            </w:r>
          </w:p>
          <w:p w:rsidR="009A02CD" w:rsidRDefault="009A02CD" w:rsidP="00AB3C87">
            <w:pPr>
              <w:ind w:right="-28" w:firstLine="650"/>
              <w:jc w:val="center"/>
              <w:rPr>
                <w:rFonts w:eastAsia="Batang"/>
                <w:i/>
              </w:rPr>
            </w:pPr>
          </w:p>
          <w:p w:rsidR="009A02CD" w:rsidRDefault="009A02CD" w:rsidP="00AB3C87">
            <w:pPr>
              <w:ind w:right="-28" w:firstLine="650"/>
              <w:jc w:val="right"/>
              <w:rPr>
                <w:rFonts w:eastAsia="Batang"/>
              </w:rPr>
            </w:pPr>
          </w:p>
        </w:tc>
      </w:tr>
    </w:tbl>
    <w:p w:rsidR="009A02CD" w:rsidRDefault="009A02CD" w:rsidP="009A02CD"/>
    <w:p w:rsidR="009A02CD" w:rsidRDefault="009A02CD" w:rsidP="009A02CD">
      <w:pPr>
        <w:jc w:val="center"/>
        <w:rPr>
          <w:b/>
        </w:rPr>
      </w:pPr>
      <w:r>
        <w:rPr>
          <w:b/>
        </w:rPr>
        <w:t>KẾ HOẠCH NGHIÊN CỨU KHOA HỌC</w:t>
      </w:r>
    </w:p>
    <w:p w:rsidR="009A02CD" w:rsidRDefault="009A02CD" w:rsidP="009A02CD">
      <w:pPr>
        <w:jc w:val="center"/>
      </w:pPr>
    </w:p>
    <w:p w:rsidR="009A02CD" w:rsidRDefault="009A02CD" w:rsidP="009A02CD">
      <w:pPr>
        <w:spacing w:line="360" w:lineRule="auto"/>
        <w:jc w:val="both"/>
      </w:pPr>
      <w:r>
        <w:t>1. Chủ nhiệm đề tài:</w:t>
      </w:r>
    </w:p>
    <w:p w:rsidR="009A02CD" w:rsidRDefault="009A02CD" w:rsidP="009A02CD">
      <w:pPr>
        <w:spacing w:line="360" w:lineRule="auto"/>
        <w:jc w:val="both"/>
      </w:pPr>
      <w:r>
        <w:t>2. Cộng tác viên:</w:t>
      </w:r>
    </w:p>
    <w:p w:rsidR="009A02CD" w:rsidRDefault="009A02CD" w:rsidP="009A02CD">
      <w:pPr>
        <w:spacing w:line="360" w:lineRule="auto"/>
        <w:ind w:firstLine="720"/>
        <w:jc w:val="both"/>
      </w:pPr>
      <w:r>
        <w:t>2.1.</w:t>
      </w:r>
    </w:p>
    <w:p w:rsidR="009A02CD" w:rsidRDefault="009A02CD" w:rsidP="009A02CD">
      <w:pPr>
        <w:spacing w:line="360" w:lineRule="auto"/>
        <w:ind w:firstLine="720"/>
        <w:jc w:val="both"/>
      </w:pPr>
      <w:r>
        <w:t>2.2.</w:t>
      </w:r>
    </w:p>
    <w:p w:rsidR="009A02CD" w:rsidRDefault="009A02CD" w:rsidP="009A02CD">
      <w:pPr>
        <w:spacing w:line="360" w:lineRule="auto"/>
        <w:ind w:firstLine="720"/>
        <w:jc w:val="both"/>
      </w:pPr>
      <w:r>
        <w:t>2.3.</w:t>
      </w:r>
    </w:p>
    <w:p w:rsidR="009A02CD" w:rsidRDefault="009A02CD" w:rsidP="009A02CD">
      <w:pPr>
        <w:spacing w:line="360" w:lineRule="auto"/>
        <w:jc w:val="both"/>
      </w:pPr>
      <w:r>
        <w:t>3. Tên đề tài:</w:t>
      </w:r>
    </w:p>
    <w:p w:rsidR="009A02CD" w:rsidRDefault="009A02CD" w:rsidP="009A02CD">
      <w:pPr>
        <w:spacing w:line="360" w:lineRule="auto"/>
        <w:jc w:val="both"/>
      </w:pPr>
      <w:r>
        <w:t>4. Lĩnh vực và ngành khoa học của đề tài:</w:t>
      </w:r>
    </w:p>
    <w:p w:rsidR="009A02CD" w:rsidRDefault="009A02CD" w:rsidP="009A02CD">
      <w:pPr>
        <w:spacing w:line="360" w:lineRule="auto"/>
        <w:jc w:val="both"/>
      </w:pPr>
      <w:r>
        <w:tab/>
        <w:t>4.1. Lĩnh vực: (ví dụ: Khoa học Tự nhiên, Khoa học Xã hội, Kinh tế, …)</w:t>
      </w:r>
    </w:p>
    <w:p w:rsidR="009A02CD" w:rsidRDefault="009A02CD" w:rsidP="009A02CD">
      <w:pPr>
        <w:spacing w:line="360" w:lineRule="auto"/>
        <w:jc w:val="both"/>
      </w:pPr>
      <w:r>
        <w:tab/>
        <w:t xml:space="preserve">4.2. Ngành: (Ví dụ: Toán giải tích, Vật lý, Thiên văn học, Cơ học, Hóa học, Khoa học vật liệu, Địa chất, Địa lý tự nhiên, Địa chính, Khoa học khí quyển và khí tượng, Thủy dương học, Hải dương </w:t>
      </w:r>
      <w:proofErr w:type="gramStart"/>
      <w:r>
        <w:t>học,…</w:t>
      </w:r>
      <w:proofErr w:type="gramEnd"/>
      <w:r>
        <w:t xml:space="preserve">) </w:t>
      </w:r>
    </w:p>
    <w:p w:rsidR="009A02CD" w:rsidRDefault="009A02CD" w:rsidP="009A02CD">
      <w:pPr>
        <w:spacing w:line="360" w:lineRule="auto"/>
        <w:jc w:val="both"/>
      </w:pPr>
      <w:r>
        <w:t>5. Thời gian nghiên cứu</w:t>
      </w:r>
    </w:p>
    <w:p w:rsidR="009A02CD" w:rsidRDefault="009A02CD" w:rsidP="009A02CD">
      <w:pPr>
        <w:spacing w:line="360" w:lineRule="auto"/>
        <w:jc w:val="both"/>
      </w:pPr>
      <w:r>
        <w:tab/>
        <w:t>5.1. Thời gian chủ nhiệm đề tài đăng ký:</w:t>
      </w:r>
    </w:p>
    <w:p w:rsidR="009A02CD" w:rsidRDefault="009A02CD" w:rsidP="009A02CD">
      <w:pPr>
        <w:spacing w:line="360" w:lineRule="auto"/>
        <w:jc w:val="both"/>
      </w:pPr>
      <w:r>
        <w:tab/>
        <w:t>5.2. Thời gian hội đồng xét duyệt cho phép thực hiện</w:t>
      </w:r>
    </w:p>
    <w:p w:rsidR="009A02CD" w:rsidRDefault="009A02CD" w:rsidP="009A02CD">
      <w:pPr>
        <w:spacing w:line="360" w:lineRule="auto"/>
        <w:jc w:val="both"/>
      </w:pPr>
      <w:r>
        <w:t>6. Tiến trình nghiên cứu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039"/>
        <w:gridCol w:w="2206"/>
        <w:gridCol w:w="1510"/>
        <w:gridCol w:w="1858"/>
      </w:tblGrid>
      <w:tr w:rsidR="009A02CD" w:rsidTr="00AB3C87">
        <w:tc>
          <w:tcPr>
            <w:tcW w:w="675" w:type="dxa"/>
          </w:tcPr>
          <w:p w:rsidR="009A02CD" w:rsidRDefault="009A02CD" w:rsidP="00AB3C87">
            <w:pPr>
              <w:spacing w:line="360" w:lineRule="auto"/>
              <w:jc w:val="both"/>
            </w:pPr>
            <w:r>
              <w:t>TT</w:t>
            </w:r>
          </w:p>
        </w:tc>
        <w:tc>
          <w:tcPr>
            <w:tcW w:w="3039" w:type="dxa"/>
          </w:tcPr>
          <w:p w:rsidR="009A02CD" w:rsidRDefault="009A02CD" w:rsidP="00AB3C87">
            <w:pPr>
              <w:spacing w:line="360" w:lineRule="auto"/>
              <w:jc w:val="both"/>
            </w:pPr>
            <w:r>
              <w:t xml:space="preserve">           Công việc</w:t>
            </w:r>
          </w:p>
        </w:tc>
        <w:tc>
          <w:tcPr>
            <w:tcW w:w="2206" w:type="dxa"/>
          </w:tcPr>
          <w:p w:rsidR="009A02CD" w:rsidRDefault="009A02CD" w:rsidP="00AB3C87">
            <w:pPr>
              <w:spacing w:line="360" w:lineRule="auto"/>
              <w:jc w:val="both"/>
            </w:pPr>
            <w:r>
              <w:t>Người thực hiện</w:t>
            </w:r>
          </w:p>
        </w:tc>
        <w:tc>
          <w:tcPr>
            <w:tcW w:w="1510" w:type="dxa"/>
          </w:tcPr>
          <w:p w:rsidR="009A02CD" w:rsidRDefault="009A02CD" w:rsidP="00AB3C87">
            <w:pPr>
              <w:spacing w:line="360" w:lineRule="auto"/>
              <w:jc w:val="both"/>
            </w:pPr>
            <w:r>
              <w:t>Thời gian</w:t>
            </w:r>
          </w:p>
        </w:tc>
        <w:tc>
          <w:tcPr>
            <w:tcW w:w="1858" w:type="dxa"/>
          </w:tcPr>
          <w:p w:rsidR="009A02CD" w:rsidRDefault="009A02CD" w:rsidP="00AB3C87">
            <w:pPr>
              <w:spacing w:line="360" w:lineRule="auto"/>
              <w:jc w:val="both"/>
            </w:pPr>
            <w:r>
              <w:t>Ghi chú</w:t>
            </w:r>
          </w:p>
        </w:tc>
      </w:tr>
      <w:tr w:rsidR="009A02CD" w:rsidTr="00AB3C87">
        <w:tc>
          <w:tcPr>
            <w:tcW w:w="675" w:type="dxa"/>
          </w:tcPr>
          <w:p w:rsidR="009A02CD" w:rsidRDefault="009A02CD" w:rsidP="00AB3C87">
            <w:pPr>
              <w:spacing w:line="360" w:lineRule="auto"/>
              <w:jc w:val="both"/>
            </w:pPr>
            <w:r>
              <w:t>1</w:t>
            </w:r>
          </w:p>
        </w:tc>
        <w:tc>
          <w:tcPr>
            <w:tcW w:w="3039" w:type="dxa"/>
          </w:tcPr>
          <w:p w:rsidR="009A02CD" w:rsidRDefault="009A02CD" w:rsidP="00AB3C87">
            <w:pPr>
              <w:spacing w:line="360" w:lineRule="auto"/>
              <w:jc w:val="both"/>
            </w:pPr>
            <w:r>
              <w:t>Xây dựng đề cương và kế hoạch nghiên cứu</w:t>
            </w:r>
          </w:p>
        </w:tc>
        <w:tc>
          <w:tcPr>
            <w:tcW w:w="2206" w:type="dxa"/>
          </w:tcPr>
          <w:p w:rsidR="009A02CD" w:rsidRDefault="009A02CD" w:rsidP="00AB3C87">
            <w:pPr>
              <w:spacing w:line="360" w:lineRule="auto"/>
              <w:jc w:val="both"/>
            </w:pPr>
          </w:p>
        </w:tc>
        <w:tc>
          <w:tcPr>
            <w:tcW w:w="1510" w:type="dxa"/>
          </w:tcPr>
          <w:p w:rsidR="009A02CD" w:rsidRDefault="009A02CD" w:rsidP="00AB3C87">
            <w:pPr>
              <w:spacing w:line="360" w:lineRule="auto"/>
              <w:jc w:val="both"/>
            </w:pPr>
          </w:p>
        </w:tc>
        <w:tc>
          <w:tcPr>
            <w:tcW w:w="1858" w:type="dxa"/>
          </w:tcPr>
          <w:p w:rsidR="009A02CD" w:rsidRDefault="009A02CD" w:rsidP="00AB3C87">
            <w:pPr>
              <w:spacing w:line="360" w:lineRule="auto"/>
              <w:jc w:val="both"/>
            </w:pPr>
          </w:p>
        </w:tc>
      </w:tr>
      <w:tr w:rsidR="009A02CD" w:rsidTr="00AB3C87">
        <w:tc>
          <w:tcPr>
            <w:tcW w:w="675" w:type="dxa"/>
          </w:tcPr>
          <w:p w:rsidR="009A02CD" w:rsidRDefault="009A02CD" w:rsidP="00AB3C87">
            <w:pPr>
              <w:spacing w:line="360" w:lineRule="auto"/>
              <w:jc w:val="both"/>
            </w:pPr>
            <w:r>
              <w:t>2</w:t>
            </w:r>
          </w:p>
        </w:tc>
        <w:tc>
          <w:tcPr>
            <w:tcW w:w="3039" w:type="dxa"/>
          </w:tcPr>
          <w:p w:rsidR="009A02CD" w:rsidRDefault="009A02CD" w:rsidP="00AB3C87">
            <w:pPr>
              <w:spacing w:line="360" w:lineRule="auto"/>
              <w:jc w:val="both"/>
            </w:pPr>
            <w:r>
              <w:t>Xét duyệt</w:t>
            </w:r>
          </w:p>
        </w:tc>
        <w:tc>
          <w:tcPr>
            <w:tcW w:w="2206" w:type="dxa"/>
          </w:tcPr>
          <w:p w:rsidR="009A02CD" w:rsidRDefault="009A02CD" w:rsidP="00AB3C87">
            <w:pPr>
              <w:spacing w:line="360" w:lineRule="auto"/>
              <w:jc w:val="both"/>
            </w:pPr>
            <w:r>
              <w:t xml:space="preserve">HĐKH trường </w:t>
            </w:r>
          </w:p>
        </w:tc>
        <w:tc>
          <w:tcPr>
            <w:tcW w:w="1510" w:type="dxa"/>
          </w:tcPr>
          <w:p w:rsidR="009A02CD" w:rsidRDefault="009A02CD" w:rsidP="00AB3C87">
            <w:pPr>
              <w:spacing w:line="360" w:lineRule="auto"/>
              <w:jc w:val="both"/>
            </w:pPr>
          </w:p>
        </w:tc>
        <w:tc>
          <w:tcPr>
            <w:tcW w:w="1858" w:type="dxa"/>
          </w:tcPr>
          <w:p w:rsidR="009A02CD" w:rsidRDefault="009A02CD" w:rsidP="00AB3C87">
            <w:pPr>
              <w:spacing w:line="360" w:lineRule="auto"/>
              <w:jc w:val="both"/>
            </w:pPr>
          </w:p>
        </w:tc>
      </w:tr>
      <w:tr w:rsidR="009A02CD" w:rsidTr="00AB3C87">
        <w:tc>
          <w:tcPr>
            <w:tcW w:w="675" w:type="dxa"/>
          </w:tcPr>
          <w:p w:rsidR="009A02CD" w:rsidRDefault="009A02CD" w:rsidP="00AB3C87">
            <w:pPr>
              <w:spacing w:line="360" w:lineRule="auto"/>
              <w:jc w:val="both"/>
            </w:pPr>
            <w:r>
              <w:t>3</w:t>
            </w:r>
          </w:p>
        </w:tc>
        <w:tc>
          <w:tcPr>
            <w:tcW w:w="3039" w:type="dxa"/>
          </w:tcPr>
          <w:p w:rsidR="009A02CD" w:rsidRDefault="009A02CD" w:rsidP="00AB3C87">
            <w:pPr>
              <w:spacing w:line="360" w:lineRule="auto"/>
              <w:jc w:val="both"/>
            </w:pPr>
            <w:r>
              <w:t>Nghiên cứu các chuyên đề</w:t>
            </w:r>
          </w:p>
          <w:p w:rsidR="009A02CD" w:rsidRDefault="009A02CD" w:rsidP="00AB3C87">
            <w:pPr>
              <w:spacing w:line="360" w:lineRule="auto"/>
              <w:jc w:val="both"/>
            </w:pPr>
            <w:r>
              <w:t>- Chuyên đề 1 chương 1</w:t>
            </w:r>
          </w:p>
          <w:p w:rsidR="009A02CD" w:rsidRDefault="009A02CD" w:rsidP="00AB3C87">
            <w:pPr>
              <w:spacing w:line="360" w:lineRule="auto"/>
              <w:jc w:val="both"/>
            </w:pPr>
            <w:r>
              <w:t>- Chuyên đề 2 chương 1</w:t>
            </w:r>
          </w:p>
          <w:p w:rsidR="009A02CD" w:rsidRDefault="009A02CD" w:rsidP="00AB3C87">
            <w:pPr>
              <w:spacing w:line="360" w:lineRule="auto"/>
              <w:jc w:val="both"/>
            </w:pPr>
            <w:r>
              <w:t>…</w:t>
            </w:r>
          </w:p>
          <w:p w:rsidR="009A02CD" w:rsidRDefault="009A02CD" w:rsidP="00AB3C87">
            <w:pPr>
              <w:spacing w:line="360" w:lineRule="auto"/>
              <w:jc w:val="both"/>
            </w:pPr>
            <w:r>
              <w:t>- Chuyên đề 1 chương 2</w:t>
            </w:r>
          </w:p>
          <w:p w:rsidR="009A02CD" w:rsidRDefault="009A02CD" w:rsidP="00AB3C87">
            <w:pPr>
              <w:spacing w:line="360" w:lineRule="auto"/>
              <w:jc w:val="both"/>
            </w:pPr>
            <w:r>
              <w:t>- Chuyên đề 2 chương 2</w:t>
            </w:r>
          </w:p>
          <w:p w:rsidR="009A02CD" w:rsidRDefault="009A02CD" w:rsidP="00AB3C87">
            <w:pPr>
              <w:spacing w:line="360" w:lineRule="auto"/>
              <w:jc w:val="both"/>
            </w:pPr>
            <w:r>
              <w:t>…</w:t>
            </w:r>
          </w:p>
          <w:p w:rsidR="009A02CD" w:rsidRDefault="009A02CD" w:rsidP="00AB3C87">
            <w:pPr>
              <w:spacing w:line="360" w:lineRule="auto"/>
              <w:jc w:val="both"/>
            </w:pPr>
            <w:r>
              <w:t>- Chuyên đề 1 chương 3</w:t>
            </w:r>
          </w:p>
          <w:p w:rsidR="009A02CD" w:rsidRDefault="009A02CD" w:rsidP="00AB3C87">
            <w:pPr>
              <w:spacing w:line="360" w:lineRule="auto"/>
              <w:jc w:val="both"/>
            </w:pPr>
            <w:r>
              <w:t>- Chuyên đề 2 chương 3</w:t>
            </w:r>
          </w:p>
        </w:tc>
        <w:tc>
          <w:tcPr>
            <w:tcW w:w="2206" w:type="dxa"/>
          </w:tcPr>
          <w:p w:rsidR="009A02CD" w:rsidRDefault="009A02CD" w:rsidP="00AB3C87">
            <w:pPr>
              <w:spacing w:line="360" w:lineRule="auto"/>
              <w:jc w:val="both"/>
            </w:pPr>
          </w:p>
        </w:tc>
        <w:tc>
          <w:tcPr>
            <w:tcW w:w="1510" w:type="dxa"/>
          </w:tcPr>
          <w:p w:rsidR="009A02CD" w:rsidRDefault="009A02CD" w:rsidP="00AB3C87">
            <w:pPr>
              <w:spacing w:line="360" w:lineRule="auto"/>
              <w:jc w:val="both"/>
            </w:pPr>
          </w:p>
        </w:tc>
        <w:tc>
          <w:tcPr>
            <w:tcW w:w="1858" w:type="dxa"/>
          </w:tcPr>
          <w:p w:rsidR="009A02CD" w:rsidRDefault="009A02CD" w:rsidP="00AB3C87">
            <w:pPr>
              <w:spacing w:line="360" w:lineRule="auto"/>
              <w:jc w:val="both"/>
            </w:pPr>
          </w:p>
        </w:tc>
      </w:tr>
      <w:tr w:rsidR="009A02CD" w:rsidTr="00AB3C87">
        <w:tc>
          <w:tcPr>
            <w:tcW w:w="675" w:type="dxa"/>
          </w:tcPr>
          <w:p w:rsidR="009A02CD" w:rsidRDefault="009A02CD" w:rsidP="00AB3C87">
            <w:pPr>
              <w:spacing w:line="360" w:lineRule="auto"/>
              <w:jc w:val="both"/>
            </w:pPr>
            <w:r>
              <w:t>4</w:t>
            </w:r>
          </w:p>
        </w:tc>
        <w:tc>
          <w:tcPr>
            <w:tcW w:w="3039" w:type="dxa"/>
          </w:tcPr>
          <w:p w:rsidR="009A02CD" w:rsidRDefault="009A02CD" w:rsidP="00AB3C87">
            <w:pPr>
              <w:spacing w:line="360" w:lineRule="auto"/>
              <w:jc w:val="both"/>
            </w:pPr>
            <w:r>
              <w:t xml:space="preserve">- Hội thảo khoa học </w:t>
            </w:r>
          </w:p>
          <w:p w:rsidR="009A02CD" w:rsidRDefault="009A02CD" w:rsidP="00AB3C87">
            <w:pPr>
              <w:spacing w:line="360" w:lineRule="auto"/>
              <w:jc w:val="both"/>
            </w:pPr>
            <w:r>
              <w:lastRenderedPageBreak/>
              <w:t>- Bài báo khoa học đăng trên tạp chí chuyên ngành hoặc thông tin khoa học của trường</w:t>
            </w:r>
          </w:p>
        </w:tc>
        <w:tc>
          <w:tcPr>
            <w:tcW w:w="2206" w:type="dxa"/>
          </w:tcPr>
          <w:p w:rsidR="009A02CD" w:rsidRDefault="009A02CD" w:rsidP="00AB3C87">
            <w:pPr>
              <w:spacing w:line="360" w:lineRule="auto"/>
              <w:jc w:val="both"/>
            </w:pPr>
          </w:p>
        </w:tc>
        <w:tc>
          <w:tcPr>
            <w:tcW w:w="1510" w:type="dxa"/>
          </w:tcPr>
          <w:p w:rsidR="009A02CD" w:rsidRDefault="009A02CD" w:rsidP="00AB3C87">
            <w:pPr>
              <w:spacing w:line="360" w:lineRule="auto"/>
              <w:jc w:val="both"/>
            </w:pPr>
          </w:p>
        </w:tc>
        <w:tc>
          <w:tcPr>
            <w:tcW w:w="1858" w:type="dxa"/>
          </w:tcPr>
          <w:p w:rsidR="009A02CD" w:rsidRDefault="009A02CD" w:rsidP="00AB3C87">
            <w:pPr>
              <w:spacing w:line="360" w:lineRule="auto"/>
              <w:jc w:val="both"/>
            </w:pPr>
          </w:p>
        </w:tc>
      </w:tr>
      <w:tr w:rsidR="009A02CD" w:rsidTr="00AB3C87">
        <w:tc>
          <w:tcPr>
            <w:tcW w:w="675" w:type="dxa"/>
          </w:tcPr>
          <w:p w:rsidR="009A02CD" w:rsidRDefault="009A02CD" w:rsidP="00AB3C87">
            <w:pPr>
              <w:spacing w:line="360" w:lineRule="auto"/>
              <w:jc w:val="both"/>
            </w:pPr>
            <w:r>
              <w:lastRenderedPageBreak/>
              <w:t>5</w:t>
            </w:r>
          </w:p>
        </w:tc>
        <w:tc>
          <w:tcPr>
            <w:tcW w:w="3039" w:type="dxa"/>
          </w:tcPr>
          <w:p w:rsidR="009A02CD" w:rsidRDefault="009A02CD" w:rsidP="00AB3C87">
            <w:pPr>
              <w:spacing w:line="360" w:lineRule="auto"/>
              <w:jc w:val="both"/>
            </w:pPr>
            <w:r>
              <w:t xml:space="preserve">Hoàn chỉnh đề tài </w:t>
            </w:r>
          </w:p>
        </w:tc>
        <w:tc>
          <w:tcPr>
            <w:tcW w:w="2206" w:type="dxa"/>
          </w:tcPr>
          <w:p w:rsidR="009A02CD" w:rsidRDefault="009A02CD" w:rsidP="00AB3C87">
            <w:pPr>
              <w:spacing w:line="360" w:lineRule="auto"/>
              <w:jc w:val="both"/>
            </w:pPr>
          </w:p>
        </w:tc>
        <w:tc>
          <w:tcPr>
            <w:tcW w:w="1510" w:type="dxa"/>
          </w:tcPr>
          <w:p w:rsidR="009A02CD" w:rsidRDefault="009A02CD" w:rsidP="00AB3C87">
            <w:pPr>
              <w:spacing w:line="360" w:lineRule="auto"/>
              <w:jc w:val="both"/>
            </w:pPr>
          </w:p>
        </w:tc>
        <w:tc>
          <w:tcPr>
            <w:tcW w:w="1858" w:type="dxa"/>
          </w:tcPr>
          <w:p w:rsidR="009A02CD" w:rsidRDefault="009A02CD" w:rsidP="00AB3C87">
            <w:pPr>
              <w:spacing w:line="360" w:lineRule="auto"/>
              <w:jc w:val="both"/>
            </w:pPr>
          </w:p>
        </w:tc>
      </w:tr>
      <w:tr w:rsidR="009A02CD" w:rsidTr="00AB3C87">
        <w:tc>
          <w:tcPr>
            <w:tcW w:w="675" w:type="dxa"/>
          </w:tcPr>
          <w:p w:rsidR="009A02CD" w:rsidRDefault="009A02CD" w:rsidP="00AB3C87">
            <w:pPr>
              <w:spacing w:line="360" w:lineRule="auto"/>
              <w:jc w:val="both"/>
            </w:pPr>
            <w:r>
              <w:t>6</w:t>
            </w:r>
          </w:p>
        </w:tc>
        <w:tc>
          <w:tcPr>
            <w:tcW w:w="3039" w:type="dxa"/>
          </w:tcPr>
          <w:p w:rsidR="009A02CD" w:rsidRDefault="009A02CD" w:rsidP="00AB3C87">
            <w:pPr>
              <w:spacing w:line="360" w:lineRule="auto"/>
              <w:jc w:val="both"/>
            </w:pPr>
            <w:r>
              <w:t>Nghiệm thu</w:t>
            </w:r>
          </w:p>
        </w:tc>
        <w:tc>
          <w:tcPr>
            <w:tcW w:w="2206" w:type="dxa"/>
          </w:tcPr>
          <w:p w:rsidR="009A02CD" w:rsidRDefault="009A02CD" w:rsidP="00AB3C87">
            <w:pPr>
              <w:spacing w:line="360" w:lineRule="auto"/>
              <w:jc w:val="both"/>
            </w:pPr>
            <w:r>
              <w:t xml:space="preserve">HĐKH trường </w:t>
            </w:r>
          </w:p>
        </w:tc>
        <w:tc>
          <w:tcPr>
            <w:tcW w:w="1510" w:type="dxa"/>
          </w:tcPr>
          <w:p w:rsidR="009A02CD" w:rsidRDefault="009A02CD" w:rsidP="00AB3C87">
            <w:pPr>
              <w:spacing w:line="360" w:lineRule="auto"/>
              <w:jc w:val="both"/>
            </w:pPr>
          </w:p>
        </w:tc>
        <w:tc>
          <w:tcPr>
            <w:tcW w:w="1858" w:type="dxa"/>
          </w:tcPr>
          <w:p w:rsidR="009A02CD" w:rsidRDefault="009A02CD" w:rsidP="00AB3C87">
            <w:pPr>
              <w:spacing w:line="360" w:lineRule="auto"/>
              <w:jc w:val="both"/>
            </w:pPr>
          </w:p>
        </w:tc>
      </w:tr>
      <w:tr w:rsidR="009A02CD" w:rsidTr="00AB3C87">
        <w:tc>
          <w:tcPr>
            <w:tcW w:w="675" w:type="dxa"/>
          </w:tcPr>
          <w:p w:rsidR="009A02CD" w:rsidRDefault="009A02CD" w:rsidP="00AB3C87">
            <w:pPr>
              <w:spacing w:line="360" w:lineRule="auto"/>
              <w:jc w:val="both"/>
            </w:pPr>
            <w:r>
              <w:t>7</w:t>
            </w:r>
          </w:p>
        </w:tc>
        <w:tc>
          <w:tcPr>
            <w:tcW w:w="3039" w:type="dxa"/>
          </w:tcPr>
          <w:p w:rsidR="009A02CD" w:rsidRDefault="009A02CD" w:rsidP="00AB3C87">
            <w:pPr>
              <w:spacing w:line="360" w:lineRule="auto"/>
              <w:jc w:val="both"/>
            </w:pPr>
            <w:r>
              <w:t>Sửa chữa, hoàn chỉnh theo yêu cầu của HĐKH và đóng tập, nộp về Phòng NCKH,</w:t>
            </w:r>
            <w:r>
              <w:rPr>
                <w:lang w:val="vi-VN"/>
              </w:rPr>
              <w:t xml:space="preserve"> </w:t>
            </w:r>
            <w:r>
              <w:t>SĐH&amp;QHQT</w:t>
            </w:r>
          </w:p>
        </w:tc>
        <w:tc>
          <w:tcPr>
            <w:tcW w:w="2206" w:type="dxa"/>
          </w:tcPr>
          <w:p w:rsidR="009A02CD" w:rsidRDefault="009A02CD" w:rsidP="00AB3C87">
            <w:pPr>
              <w:spacing w:line="360" w:lineRule="auto"/>
              <w:jc w:val="both"/>
            </w:pPr>
          </w:p>
        </w:tc>
        <w:tc>
          <w:tcPr>
            <w:tcW w:w="1510" w:type="dxa"/>
          </w:tcPr>
          <w:p w:rsidR="009A02CD" w:rsidRDefault="009A02CD" w:rsidP="00AB3C87">
            <w:pPr>
              <w:spacing w:line="360" w:lineRule="auto"/>
              <w:jc w:val="both"/>
            </w:pPr>
          </w:p>
        </w:tc>
        <w:tc>
          <w:tcPr>
            <w:tcW w:w="1858" w:type="dxa"/>
          </w:tcPr>
          <w:p w:rsidR="009A02CD" w:rsidRDefault="009A02CD" w:rsidP="00AB3C87">
            <w:pPr>
              <w:spacing w:line="360" w:lineRule="auto"/>
              <w:jc w:val="both"/>
            </w:pPr>
          </w:p>
        </w:tc>
      </w:tr>
    </w:tbl>
    <w:p w:rsidR="009A02CD" w:rsidRDefault="009A02CD" w:rsidP="009A02CD">
      <w:pPr>
        <w:spacing w:line="360" w:lineRule="auto"/>
        <w:jc w:val="both"/>
      </w:pPr>
    </w:p>
    <w:p w:rsidR="009A02CD" w:rsidRDefault="009A02CD" w:rsidP="009A02CD">
      <w:pPr>
        <w:spacing w:line="360" w:lineRule="auto"/>
        <w:jc w:val="both"/>
      </w:pPr>
      <w:r>
        <w:t xml:space="preserve">7. Kinh phí nghiên cứu: </w:t>
      </w:r>
      <w:r>
        <w:rPr>
          <w:i/>
          <w:lang w:val="vi-VN"/>
        </w:rPr>
        <w:t>(</w:t>
      </w:r>
      <w:r>
        <w:rPr>
          <w:i/>
        </w:rPr>
        <w:t>theo quy định hoạt động NCKH của nhà trường</w:t>
      </w:r>
      <w:r>
        <w:rPr>
          <w:i/>
          <w:lang w:val="vi-VN"/>
        </w:rPr>
        <w:t>)</w:t>
      </w:r>
    </w:p>
    <w:p w:rsidR="009A02CD" w:rsidRDefault="009A02CD" w:rsidP="009A02CD">
      <w:pPr>
        <w:pStyle w:val="Thanbai"/>
        <w:jc w:val="right"/>
        <w:rPr>
          <w:i/>
          <w:szCs w:val="24"/>
        </w:rPr>
      </w:pPr>
      <w:r>
        <w:rPr>
          <w:i/>
          <w:szCs w:val="24"/>
        </w:rPr>
        <w:t>Đồng Nai, ngày……tháng</w:t>
      </w:r>
      <w:proofErr w:type="gramStart"/>
      <w:r>
        <w:rPr>
          <w:i/>
          <w:szCs w:val="24"/>
        </w:rPr>
        <w:t>…..</w:t>
      </w:r>
      <w:proofErr w:type="gramEnd"/>
      <w:r>
        <w:rPr>
          <w:i/>
          <w:szCs w:val="24"/>
        </w:rPr>
        <w:t xml:space="preserve">năm 20…. </w:t>
      </w:r>
    </w:p>
    <w:p w:rsidR="009A02CD" w:rsidRDefault="009A02CD" w:rsidP="009A02CD">
      <w:pPr>
        <w:ind w:left="5400"/>
        <w:jc w:val="center"/>
        <w:rPr>
          <w:b/>
        </w:rPr>
      </w:pPr>
      <w:r>
        <w:rPr>
          <w:b/>
        </w:rPr>
        <w:t>CHỦ NHIỆM ĐỀ TÀI</w:t>
      </w:r>
    </w:p>
    <w:p w:rsidR="009A02CD" w:rsidRDefault="009A02CD" w:rsidP="009A02CD">
      <w:pPr>
        <w:ind w:left="5400"/>
        <w:jc w:val="center"/>
        <w:rPr>
          <w:i/>
        </w:rPr>
      </w:pPr>
      <w:r>
        <w:rPr>
          <w:i/>
        </w:rPr>
        <w:t>(Ký, ghi rõ họ tên, chức danh, học vị)</w:t>
      </w:r>
    </w:p>
    <w:p w:rsidR="009A02CD" w:rsidRDefault="009A02CD" w:rsidP="009A02CD">
      <w:pPr>
        <w:ind w:left="5590"/>
        <w:jc w:val="center"/>
        <w:rPr>
          <w:i/>
        </w:rPr>
      </w:pPr>
    </w:p>
    <w:p w:rsidR="009A02CD" w:rsidRDefault="009A02CD" w:rsidP="009A02CD">
      <w:pPr>
        <w:spacing w:line="360" w:lineRule="auto"/>
        <w:ind w:left="4320"/>
        <w:jc w:val="both"/>
        <w:rPr>
          <w:i/>
        </w:rPr>
      </w:pPr>
      <w:r>
        <w:rPr>
          <w:i/>
        </w:rPr>
        <w:t xml:space="preserve">       </w:t>
      </w:r>
    </w:p>
    <w:p w:rsidR="009A02CD" w:rsidRDefault="009A02CD" w:rsidP="009A02CD"/>
    <w:p w:rsidR="009A02CD" w:rsidRDefault="009A02CD" w:rsidP="009A02CD">
      <w:pPr>
        <w:spacing w:line="360" w:lineRule="auto"/>
        <w:ind w:left="260"/>
      </w:pPr>
    </w:p>
    <w:p w:rsidR="009A02CD" w:rsidRDefault="009A02CD" w:rsidP="009A02CD">
      <w:pPr>
        <w:spacing w:line="360" w:lineRule="auto"/>
        <w:ind w:left="260"/>
      </w:pPr>
    </w:p>
    <w:p w:rsidR="009A02CD" w:rsidRDefault="009A02CD" w:rsidP="009A02CD">
      <w:pPr>
        <w:pStyle w:val="H2"/>
        <w:rPr>
          <w:szCs w:val="24"/>
        </w:rPr>
      </w:pPr>
      <w:r>
        <w:rPr>
          <w:szCs w:val="24"/>
          <w:lang w:val="vi-VN"/>
        </w:rPr>
        <w:br w:type="page"/>
      </w:r>
      <w:r>
        <w:rPr>
          <w:szCs w:val="24"/>
        </w:rPr>
        <w:lastRenderedPageBreak/>
        <w:t xml:space="preserve">Phụ lục 7: Lý lịch khoa học của chủ nhiệm và các thành viên </w:t>
      </w:r>
    </w:p>
    <w:p w:rsidR="009A02CD" w:rsidRDefault="009A02CD" w:rsidP="009A02CD">
      <w:pPr>
        <w:rPr>
          <w:i/>
        </w:rPr>
      </w:pPr>
      <w:r>
        <w:rPr>
          <w:i/>
        </w:rPr>
        <w:t>(theo Thông tư 22/2017/TT-BGDĐT ngày 6/9/2017của Bộ trưởng Bộ GD &amp; ĐT)</w:t>
      </w:r>
    </w:p>
    <w:p w:rsidR="009A02CD" w:rsidRDefault="009A02CD" w:rsidP="009A02CD"/>
    <w:p w:rsidR="009A02CD" w:rsidRDefault="009A02CD" w:rsidP="009A02CD">
      <w:pPr>
        <w:ind w:firstLine="720"/>
        <w:jc w:val="center"/>
        <w:rPr>
          <w:b/>
          <w:bCs/>
          <w:color w:val="000000"/>
          <w:lang w:val="nl-NL"/>
        </w:rPr>
      </w:pPr>
      <w:r>
        <w:rPr>
          <w:b/>
          <w:i/>
          <w:noProof/>
        </w:rPr>
        <mc:AlternateContent>
          <mc:Choice Requires="wps">
            <w:drawing>
              <wp:anchor distT="0" distB="0" distL="114300" distR="114300" simplePos="0" relativeHeight="251708416" behindDoc="0" locked="0" layoutInCell="1" allowOverlap="1" wp14:anchorId="121F9B49" wp14:editId="6194F983">
                <wp:simplePos x="0" y="0"/>
                <wp:positionH relativeFrom="column">
                  <wp:posOffset>-384810</wp:posOffset>
                </wp:positionH>
                <wp:positionV relativeFrom="paragraph">
                  <wp:posOffset>10160</wp:posOffset>
                </wp:positionV>
                <wp:extent cx="635" cy="0"/>
                <wp:effectExtent l="11430" t="5080" r="6985" b="1397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58442" id="Line 1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"/>
            </w:pict>
          </mc:Fallback>
        </mc:AlternateContent>
      </w:r>
      <w:r>
        <w:rPr>
          <w:b/>
          <w:lang w:val="nl-NL"/>
        </w:rPr>
        <w:t>LÝ LỊCH KHOA HỌC</w:t>
      </w:r>
    </w:p>
    <w:p w:rsidR="009A02CD" w:rsidRDefault="009A02CD" w:rsidP="009A02CD">
      <w:pPr>
        <w:pStyle w:val="Subtitle"/>
        <w:spacing w:before="120"/>
        <w:jc w:val="center"/>
        <w:rPr>
          <w:lang w:val="nl-NL"/>
        </w:rPr>
      </w:pPr>
    </w:p>
    <w:p w:rsidR="009A02CD" w:rsidRPr="00E33727" w:rsidRDefault="009A02CD" w:rsidP="009A02CD">
      <w:pPr>
        <w:pStyle w:val="Subtitle"/>
        <w:spacing w:before="120"/>
        <w:jc w:val="left"/>
        <w:rPr>
          <w:i w:val="0"/>
          <w:lang w:val="nl-NL"/>
        </w:rPr>
      </w:pPr>
      <w:r w:rsidRPr="00E33727">
        <w:rPr>
          <w:i w:val="0"/>
          <w:lang w:val="nl-NL"/>
        </w:rPr>
        <w:t>I. LÝ LỊCH S</w:t>
      </w:r>
      <w:r w:rsidRPr="00E33727">
        <w:rPr>
          <w:rFonts w:hint="eastAsia"/>
          <w:i w:val="0"/>
          <w:lang w:val="nl-NL"/>
        </w:rPr>
        <w:t>Ơ</w:t>
      </w:r>
      <w:r w:rsidRPr="00E33727">
        <w:rPr>
          <w:i w:val="0"/>
          <w:lang w:val="nl-NL"/>
        </w:rPr>
        <w:t xml:space="preserve"> L</w:t>
      </w:r>
      <w:r w:rsidRPr="00E33727">
        <w:rPr>
          <w:rFonts w:hint="eastAsia"/>
          <w:i w:val="0"/>
          <w:lang w:val="nl-NL"/>
        </w:rPr>
        <w:t>Ư</w:t>
      </w:r>
      <w:r w:rsidRPr="00E33727">
        <w:rPr>
          <w:i w:val="0"/>
          <w:lang w:val="nl-NL"/>
        </w:rPr>
        <w:t>ỢC</w:t>
      </w:r>
    </w:p>
    <w:p w:rsidR="009A02CD" w:rsidRDefault="009A02CD" w:rsidP="009A02CD">
      <w:pPr>
        <w:spacing w:before="120"/>
        <w:rPr>
          <w:lang w:val="nl-NL"/>
        </w:rPr>
      </w:pPr>
      <w:r>
        <w:rPr>
          <w:lang w:val="nl-NL"/>
        </w:rPr>
        <w:t>Họ và tên:</w:t>
      </w:r>
      <w:r>
        <w:rPr>
          <w:lang w:val="nl-NL"/>
        </w:rPr>
        <w:tab/>
      </w:r>
      <w:r>
        <w:rPr>
          <w:lang w:val="nl-NL"/>
        </w:rPr>
        <w:tab/>
      </w:r>
      <w:r>
        <w:rPr>
          <w:lang w:val="nl-NL"/>
        </w:rPr>
        <w:tab/>
      </w:r>
      <w:r>
        <w:rPr>
          <w:lang w:val="nl-NL"/>
        </w:rPr>
        <w:tab/>
      </w:r>
      <w:r>
        <w:rPr>
          <w:lang w:val="nl-NL"/>
        </w:rPr>
        <w:tab/>
      </w:r>
      <w:r>
        <w:rPr>
          <w:lang w:val="nl-NL"/>
        </w:rPr>
        <w:tab/>
        <w:t>Giới tính:</w:t>
      </w:r>
    </w:p>
    <w:p w:rsidR="009A02CD" w:rsidRDefault="009A02CD" w:rsidP="009A02CD">
      <w:pPr>
        <w:spacing w:before="120"/>
        <w:rPr>
          <w:lang w:val="nl-NL"/>
        </w:rPr>
      </w:pPr>
      <w:r>
        <w:rPr>
          <w:lang w:val="nl-NL"/>
        </w:rPr>
        <w:t>Ngày, tháng, n</w:t>
      </w:r>
      <w:r>
        <w:rPr>
          <w:rFonts w:hint="eastAsia"/>
          <w:lang w:val="nl-NL"/>
        </w:rPr>
        <w:t>ă</w:t>
      </w:r>
      <w:r>
        <w:rPr>
          <w:lang w:val="nl-NL"/>
        </w:rPr>
        <w:t>m sinh:</w:t>
      </w:r>
      <w:r>
        <w:rPr>
          <w:lang w:val="nl-NL"/>
        </w:rPr>
        <w:tab/>
      </w:r>
      <w:r>
        <w:rPr>
          <w:lang w:val="nl-NL"/>
        </w:rPr>
        <w:tab/>
      </w:r>
      <w:r>
        <w:rPr>
          <w:lang w:val="nl-NL"/>
        </w:rPr>
        <w:tab/>
      </w:r>
      <w:r>
        <w:rPr>
          <w:lang w:val="nl-NL"/>
        </w:rPr>
        <w:tab/>
        <w:t>N</w:t>
      </w:r>
      <w:r>
        <w:rPr>
          <w:rFonts w:hint="eastAsia"/>
          <w:lang w:val="nl-NL"/>
        </w:rPr>
        <w:t>ơ</w:t>
      </w:r>
      <w:r>
        <w:rPr>
          <w:lang w:val="nl-NL"/>
        </w:rPr>
        <w:t>i sinh:</w:t>
      </w:r>
      <w:r>
        <w:rPr>
          <w:lang w:val="nl-NL"/>
        </w:rPr>
        <w:tab/>
      </w:r>
    </w:p>
    <w:p w:rsidR="009A02CD" w:rsidRDefault="009A02CD" w:rsidP="009A02CD">
      <w:pPr>
        <w:spacing w:before="120"/>
        <w:rPr>
          <w:lang w:val="nl-NL"/>
        </w:rPr>
      </w:pPr>
      <w:r>
        <w:rPr>
          <w:lang w:val="nl-NL"/>
        </w:rPr>
        <w:t>Quê quán:</w:t>
      </w:r>
      <w:r>
        <w:rPr>
          <w:lang w:val="nl-NL"/>
        </w:rPr>
        <w:tab/>
      </w:r>
      <w:r>
        <w:rPr>
          <w:lang w:val="nl-NL"/>
        </w:rPr>
        <w:tab/>
      </w:r>
      <w:r>
        <w:rPr>
          <w:lang w:val="nl-NL"/>
        </w:rPr>
        <w:tab/>
      </w:r>
      <w:r>
        <w:rPr>
          <w:lang w:val="nl-NL"/>
        </w:rPr>
        <w:tab/>
      </w:r>
      <w:r>
        <w:rPr>
          <w:lang w:val="nl-NL"/>
        </w:rPr>
        <w:tab/>
      </w:r>
      <w:r>
        <w:rPr>
          <w:lang w:val="nl-NL"/>
        </w:rPr>
        <w:tab/>
        <w:t>Dân tộc:</w:t>
      </w:r>
    </w:p>
    <w:p w:rsidR="009A02CD" w:rsidRDefault="009A02CD" w:rsidP="009A02CD">
      <w:pPr>
        <w:spacing w:before="120"/>
        <w:rPr>
          <w:lang w:val="nl-NL"/>
        </w:rPr>
      </w:pPr>
      <w:r>
        <w:rPr>
          <w:lang w:val="nl-NL"/>
        </w:rPr>
        <w:t>Học vị cao nhất:</w:t>
      </w:r>
      <w:r>
        <w:rPr>
          <w:lang w:val="nl-NL"/>
        </w:rPr>
        <w:tab/>
      </w:r>
      <w:r>
        <w:rPr>
          <w:lang w:val="nl-NL"/>
        </w:rPr>
        <w:tab/>
      </w:r>
      <w:r>
        <w:rPr>
          <w:lang w:val="nl-NL"/>
        </w:rPr>
        <w:tab/>
      </w:r>
      <w:r>
        <w:rPr>
          <w:lang w:val="nl-NL"/>
        </w:rPr>
        <w:tab/>
      </w:r>
      <w:r>
        <w:rPr>
          <w:lang w:val="nl-NL"/>
        </w:rPr>
        <w:tab/>
        <w:t>N</w:t>
      </w:r>
      <w:r>
        <w:rPr>
          <w:rFonts w:hint="eastAsia"/>
          <w:lang w:val="nl-NL"/>
        </w:rPr>
        <w:t>ă</w:t>
      </w:r>
      <w:r>
        <w:rPr>
          <w:lang w:val="nl-NL"/>
        </w:rPr>
        <w:t>m, n</w:t>
      </w:r>
      <w:r>
        <w:rPr>
          <w:rFonts w:hint="eastAsia"/>
          <w:lang w:val="nl-NL"/>
        </w:rPr>
        <w:t>ư</w:t>
      </w:r>
      <w:r>
        <w:rPr>
          <w:lang w:val="nl-NL"/>
        </w:rPr>
        <w:t>ớc nhận học vị:</w:t>
      </w:r>
    </w:p>
    <w:p w:rsidR="009A02CD" w:rsidRDefault="009A02CD" w:rsidP="009A02CD">
      <w:pPr>
        <w:spacing w:before="120"/>
        <w:rPr>
          <w:lang w:val="nl-NL"/>
        </w:rPr>
      </w:pPr>
      <w:r>
        <w:rPr>
          <w:lang w:val="nl-NL"/>
        </w:rPr>
        <w:t>Chức danh khoa học cao nhất:</w:t>
      </w:r>
      <w:r>
        <w:rPr>
          <w:lang w:val="nl-NL"/>
        </w:rPr>
        <w:tab/>
      </w:r>
      <w:r>
        <w:rPr>
          <w:lang w:val="nl-NL"/>
        </w:rPr>
        <w:tab/>
      </w:r>
      <w:r>
        <w:rPr>
          <w:lang w:val="nl-NL"/>
        </w:rPr>
        <w:tab/>
        <w:t>N</w:t>
      </w:r>
      <w:r>
        <w:rPr>
          <w:rFonts w:hint="eastAsia"/>
          <w:lang w:val="nl-NL"/>
        </w:rPr>
        <w:t>ă</w:t>
      </w:r>
      <w:r>
        <w:rPr>
          <w:lang w:val="nl-NL"/>
        </w:rPr>
        <w:t>m bổ nhiệm:</w:t>
      </w:r>
    </w:p>
    <w:p w:rsidR="009A02CD" w:rsidRDefault="009A02CD" w:rsidP="009A02CD">
      <w:pPr>
        <w:spacing w:before="120"/>
        <w:rPr>
          <w:lang w:val="nl-NL"/>
        </w:rPr>
      </w:pPr>
      <w:r>
        <w:rPr>
          <w:lang w:val="nl-NL"/>
        </w:rPr>
        <w:t>Chức vụ (hiện tại hoặc tr</w:t>
      </w:r>
      <w:r>
        <w:rPr>
          <w:rFonts w:hint="eastAsia"/>
          <w:lang w:val="nl-NL"/>
        </w:rPr>
        <w:t>ư</w:t>
      </w:r>
      <w:r>
        <w:rPr>
          <w:lang w:val="nl-NL"/>
        </w:rPr>
        <w:t>ớc khi nghỉ h</w:t>
      </w:r>
      <w:r>
        <w:rPr>
          <w:rFonts w:hint="eastAsia"/>
          <w:lang w:val="nl-NL"/>
        </w:rPr>
        <w:t>ư</w:t>
      </w:r>
      <w:r>
        <w:rPr>
          <w:lang w:val="nl-NL"/>
        </w:rPr>
        <w:t>u):</w:t>
      </w:r>
    </w:p>
    <w:p w:rsidR="009A02CD" w:rsidRDefault="009A02CD" w:rsidP="009A02CD">
      <w:pPr>
        <w:spacing w:before="120"/>
        <w:rPr>
          <w:lang w:val="nl-NL"/>
        </w:rPr>
      </w:pPr>
      <w:r>
        <w:rPr>
          <w:rFonts w:hint="eastAsia"/>
          <w:lang w:val="nl-NL"/>
        </w:rPr>
        <w:t>Đơ</w:t>
      </w:r>
      <w:r>
        <w:rPr>
          <w:lang w:val="nl-NL"/>
        </w:rPr>
        <w:t>n vị công tác (hiện tại hoặc tr</w:t>
      </w:r>
      <w:r>
        <w:rPr>
          <w:rFonts w:hint="eastAsia"/>
          <w:lang w:val="nl-NL"/>
        </w:rPr>
        <w:t>ư</w:t>
      </w:r>
      <w:r>
        <w:rPr>
          <w:lang w:val="nl-NL"/>
        </w:rPr>
        <w:t>ớc khi nghỉ h</w:t>
      </w:r>
      <w:r>
        <w:rPr>
          <w:rFonts w:hint="eastAsia"/>
          <w:lang w:val="nl-NL"/>
        </w:rPr>
        <w:t>ư</w:t>
      </w:r>
      <w:r>
        <w:rPr>
          <w:lang w:val="nl-NL"/>
        </w:rPr>
        <w:t>u):</w:t>
      </w:r>
    </w:p>
    <w:p w:rsidR="009A02CD" w:rsidRDefault="009A02CD" w:rsidP="009A02CD">
      <w:pPr>
        <w:spacing w:before="120"/>
        <w:rPr>
          <w:lang w:val="nl-NL"/>
        </w:rPr>
      </w:pPr>
      <w:r>
        <w:rPr>
          <w:lang w:val="nl-NL"/>
        </w:rPr>
        <w:t xml:space="preserve">Chỗ ở riêng hoặc </w:t>
      </w:r>
      <w:r>
        <w:rPr>
          <w:rFonts w:hint="eastAsia"/>
          <w:lang w:val="nl-NL"/>
        </w:rPr>
        <w:t>đ</w:t>
      </w:r>
      <w:r>
        <w:rPr>
          <w:lang w:val="nl-NL"/>
        </w:rPr>
        <w:t xml:space="preserve">ịa chỉ liên lạc: </w:t>
      </w:r>
      <w:r>
        <w:rPr>
          <w:lang w:val="nl-NL"/>
        </w:rPr>
        <w:tab/>
      </w:r>
      <w:r>
        <w:rPr>
          <w:lang w:val="nl-NL"/>
        </w:rPr>
        <w:tab/>
      </w:r>
      <w:r>
        <w:rPr>
          <w:lang w:val="nl-NL"/>
        </w:rPr>
        <w:tab/>
      </w:r>
    </w:p>
    <w:p w:rsidR="009A02CD" w:rsidRDefault="009A02CD" w:rsidP="009A02CD">
      <w:pPr>
        <w:spacing w:before="120"/>
        <w:rPr>
          <w:lang w:val="nl-NL"/>
        </w:rPr>
      </w:pPr>
      <w:r>
        <w:rPr>
          <w:rFonts w:hint="eastAsia"/>
          <w:lang w:val="nl-NL"/>
        </w:rPr>
        <w:t>Đ</w:t>
      </w:r>
      <w:r>
        <w:rPr>
          <w:lang w:val="nl-NL"/>
        </w:rPr>
        <w:t>iện thoại liên hệ:  CQ:                          NR:                           D</w:t>
      </w:r>
      <w:r>
        <w:rPr>
          <w:rFonts w:hint="eastAsia"/>
          <w:lang w:val="nl-NL"/>
        </w:rPr>
        <w:t>Đ</w:t>
      </w:r>
      <w:r>
        <w:rPr>
          <w:lang w:val="nl-NL"/>
        </w:rPr>
        <w:t>:</w:t>
      </w:r>
      <w:r>
        <w:rPr>
          <w:lang w:val="nl-NL"/>
        </w:rPr>
        <w:tab/>
      </w:r>
    </w:p>
    <w:p w:rsidR="009A02CD" w:rsidRDefault="009A02CD" w:rsidP="009A02CD">
      <w:pPr>
        <w:spacing w:before="120"/>
        <w:rPr>
          <w:lang w:val="nl-NL"/>
        </w:rPr>
      </w:pPr>
      <w:r>
        <w:rPr>
          <w:lang w:val="nl-NL"/>
        </w:rPr>
        <w:t>Fax:                                                                      Email:</w:t>
      </w:r>
    </w:p>
    <w:p w:rsidR="009A02CD" w:rsidRDefault="009A02CD" w:rsidP="009A02CD">
      <w:pPr>
        <w:pStyle w:val="Subtitle"/>
        <w:spacing w:before="120"/>
        <w:jc w:val="left"/>
        <w:rPr>
          <w:lang w:val="nl-NL"/>
        </w:rPr>
      </w:pPr>
    </w:p>
    <w:p w:rsidR="009A02CD" w:rsidRPr="00E33727" w:rsidRDefault="009A02CD" w:rsidP="009A02CD">
      <w:pPr>
        <w:pStyle w:val="Subtitle"/>
        <w:spacing w:before="120"/>
        <w:jc w:val="left"/>
        <w:rPr>
          <w:i w:val="0"/>
          <w:lang w:val="nl-NL"/>
        </w:rPr>
      </w:pPr>
      <w:r w:rsidRPr="00E33727">
        <w:rPr>
          <w:i w:val="0"/>
          <w:lang w:val="nl-NL"/>
        </w:rPr>
        <w:t xml:space="preserve">II. QUÁ TRÌNH </w:t>
      </w:r>
      <w:r w:rsidRPr="00E33727">
        <w:rPr>
          <w:rFonts w:hint="eastAsia"/>
          <w:i w:val="0"/>
          <w:lang w:val="nl-NL"/>
        </w:rPr>
        <w:t>Đ</w:t>
      </w:r>
      <w:r w:rsidRPr="00E33727">
        <w:rPr>
          <w:i w:val="0"/>
          <w:lang w:val="nl-NL"/>
        </w:rPr>
        <w:t>ÀO TẠO</w:t>
      </w:r>
    </w:p>
    <w:p w:rsidR="009A02CD" w:rsidRDefault="009A02CD" w:rsidP="009A02CD">
      <w:pPr>
        <w:numPr>
          <w:ilvl w:val="0"/>
          <w:numId w:val="2"/>
        </w:numPr>
        <w:spacing w:before="120"/>
        <w:ind w:left="0" w:firstLine="0"/>
        <w:rPr>
          <w:b/>
        </w:rPr>
      </w:pPr>
      <w:r>
        <w:rPr>
          <w:rFonts w:hint="eastAsia"/>
          <w:b/>
        </w:rPr>
        <w:t>Đ</w:t>
      </w:r>
      <w:r>
        <w:rPr>
          <w:b/>
        </w:rPr>
        <w:t>ại học:</w:t>
      </w:r>
    </w:p>
    <w:p w:rsidR="009A02CD" w:rsidRDefault="009A02CD" w:rsidP="009A02CD">
      <w:pPr>
        <w:spacing w:before="120"/>
        <w:jc w:val="both"/>
      </w:pPr>
      <w:r>
        <w:t xml:space="preserve">Hệ </w:t>
      </w:r>
      <w:r>
        <w:rPr>
          <w:rFonts w:hint="eastAsia"/>
        </w:rPr>
        <w:t>đà</w:t>
      </w:r>
      <w:r>
        <w:t>o tạo: ….; N</w:t>
      </w:r>
      <w:r>
        <w:rPr>
          <w:rFonts w:hint="eastAsia"/>
        </w:rPr>
        <w:t>ơ</w:t>
      </w:r>
      <w:r>
        <w:t xml:space="preserve">i </w:t>
      </w:r>
      <w:r>
        <w:rPr>
          <w:rFonts w:hint="eastAsia"/>
        </w:rPr>
        <w:t>đà</w:t>
      </w:r>
      <w:r>
        <w:t xml:space="preserve">o tạo: </w:t>
      </w:r>
      <w:proofErr w:type="gramStart"/>
      <w:r>
        <w:t>…..</w:t>
      </w:r>
      <w:proofErr w:type="gramEnd"/>
      <w:r>
        <w:t>; Ngành học:…..; N</w:t>
      </w:r>
      <w:r>
        <w:rPr>
          <w:rFonts w:hint="eastAsia"/>
        </w:rPr>
        <w:t>ư</w:t>
      </w:r>
      <w:r>
        <w:t xml:space="preserve">ớc </w:t>
      </w:r>
      <w:r>
        <w:rPr>
          <w:rFonts w:hint="eastAsia"/>
        </w:rPr>
        <w:t>đà</w:t>
      </w:r>
      <w:r>
        <w:t>o tạo: ……; N</w:t>
      </w:r>
      <w:r>
        <w:rPr>
          <w:rFonts w:hint="eastAsia"/>
        </w:rPr>
        <w:t>ă</w:t>
      </w:r>
      <w:r>
        <w:t xml:space="preserve">m tốt nghiệp: ….; Bằng </w:t>
      </w:r>
      <w:r>
        <w:rPr>
          <w:rFonts w:hint="eastAsia"/>
        </w:rPr>
        <w:t>đ</w:t>
      </w:r>
      <w:r>
        <w:t>ại học 2:……;  N</w:t>
      </w:r>
      <w:r>
        <w:rPr>
          <w:rFonts w:hint="eastAsia"/>
        </w:rPr>
        <w:t>ă</w:t>
      </w:r>
      <w:r>
        <w:t xml:space="preserve">m tốt nghiệp: </w:t>
      </w:r>
    </w:p>
    <w:p w:rsidR="009A02CD" w:rsidRDefault="009A02CD" w:rsidP="009A02CD">
      <w:pPr>
        <w:numPr>
          <w:ilvl w:val="0"/>
          <w:numId w:val="2"/>
        </w:numPr>
        <w:spacing w:before="120"/>
        <w:ind w:left="0" w:firstLine="0"/>
        <w:rPr>
          <w:b/>
        </w:rPr>
      </w:pPr>
      <w:r>
        <w:rPr>
          <w:b/>
        </w:rPr>
        <w:t xml:space="preserve">Sau </w:t>
      </w:r>
      <w:r>
        <w:rPr>
          <w:rFonts w:hint="eastAsia"/>
          <w:b/>
        </w:rPr>
        <w:t>đ</w:t>
      </w:r>
      <w:r>
        <w:rPr>
          <w:b/>
        </w:rPr>
        <w:t>ại học</w:t>
      </w:r>
    </w:p>
    <w:p w:rsidR="009A02CD" w:rsidRDefault="009A02CD" w:rsidP="009A02CD">
      <w:pPr>
        <w:pStyle w:val="ListParagraph"/>
        <w:numPr>
          <w:ilvl w:val="0"/>
          <w:numId w:val="3"/>
        </w:numPr>
        <w:tabs>
          <w:tab w:val="clear" w:pos="360"/>
          <w:tab w:val="left" w:pos="142"/>
        </w:tabs>
        <w:rPr>
          <w:sz w:val="24"/>
          <w:szCs w:val="24"/>
        </w:rPr>
      </w:pPr>
      <w:r>
        <w:rPr>
          <w:sz w:val="24"/>
          <w:szCs w:val="24"/>
        </w:rPr>
        <w:t>Thạc sĩ chuyên ngành: …; N</w:t>
      </w:r>
      <w:r>
        <w:rPr>
          <w:rFonts w:hint="eastAsia"/>
          <w:sz w:val="24"/>
          <w:szCs w:val="24"/>
        </w:rPr>
        <w:t>ă</w:t>
      </w:r>
      <w:r>
        <w:rPr>
          <w:sz w:val="24"/>
          <w:szCs w:val="24"/>
        </w:rPr>
        <w:t>m cấp bằng: …; N</w:t>
      </w:r>
      <w:r>
        <w:rPr>
          <w:rFonts w:hint="eastAsia"/>
          <w:sz w:val="24"/>
          <w:szCs w:val="24"/>
        </w:rPr>
        <w:t>ơ</w:t>
      </w:r>
      <w:r>
        <w:rPr>
          <w:sz w:val="24"/>
          <w:szCs w:val="24"/>
        </w:rPr>
        <w:t xml:space="preserve">i </w:t>
      </w:r>
      <w:r>
        <w:rPr>
          <w:rFonts w:hint="eastAsia"/>
          <w:sz w:val="24"/>
          <w:szCs w:val="24"/>
        </w:rPr>
        <w:t>đà</w:t>
      </w:r>
      <w:r>
        <w:rPr>
          <w:sz w:val="24"/>
          <w:szCs w:val="24"/>
        </w:rPr>
        <w:t xml:space="preserve">o </w:t>
      </w:r>
      <w:proofErr w:type="gramStart"/>
      <w:r>
        <w:rPr>
          <w:sz w:val="24"/>
          <w:szCs w:val="24"/>
        </w:rPr>
        <w:t>tạo:…</w:t>
      </w:r>
      <w:proofErr w:type="gramEnd"/>
      <w:r>
        <w:rPr>
          <w:sz w:val="24"/>
          <w:szCs w:val="24"/>
        </w:rPr>
        <w:t>.</w:t>
      </w:r>
    </w:p>
    <w:p w:rsidR="009A02CD" w:rsidRDefault="009A02CD" w:rsidP="009A02CD">
      <w:pPr>
        <w:numPr>
          <w:ilvl w:val="0"/>
          <w:numId w:val="3"/>
        </w:numPr>
        <w:tabs>
          <w:tab w:val="clear" w:pos="360"/>
          <w:tab w:val="left" w:pos="142"/>
        </w:tabs>
        <w:spacing w:before="120"/>
        <w:ind w:left="0" w:firstLine="0"/>
      </w:pPr>
      <w:r>
        <w:t xml:space="preserve">Tiến sĩ chuyên ngành: </w:t>
      </w:r>
      <w:proofErr w:type="gramStart"/>
      <w:r>
        <w:t>…..</w:t>
      </w:r>
      <w:proofErr w:type="gramEnd"/>
      <w:r>
        <w:t>; N</w:t>
      </w:r>
      <w:r>
        <w:rPr>
          <w:rFonts w:hint="eastAsia"/>
        </w:rPr>
        <w:t>ă</w:t>
      </w:r>
      <w:r>
        <w:t>m cấp bằng:…..; N</w:t>
      </w:r>
      <w:r>
        <w:rPr>
          <w:rFonts w:hint="eastAsia"/>
        </w:rPr>
        <w:t>ơ</w:t>
      </w:r>
      <w:r>
        <w:t xml:space="preserve">i </w:t>
      </w:r>
      <w:r>
        <w:rPr>
          <w:rFonts w:hint="eastAsia"/>
        </w:rPr>
        <w:t>đà</w:t>
      </w:r>
      <w:r>
        <w:t>o tạo:….;</w:t>
      </w:r>
    </w:p>
    <w:p w:rsidR="009A02CD" w:rsidRDefault="009A02CD" w:rsidP="009A02CD">
      <w:pPr>
        <w:spacing w:before="120"/>
      </w:pPr>
      <w:r>
        <w:t>Tên luận án: ….</w:t>
      </w:r>
    </w:p>
    <w:tbl>
      <w:tblPr>
        <w:tblW w:w="0" w:type="auto"/>
        <w:tblLayout w:type="fixed"/>
        <w:tblLook w:val="0000" w:firstRow="0" w:lastRow="0" w:firstColumn="0" w:lastColumn="0" w:noHBand="0" w:noVBand="0"/>
      </w:tblPr>
      <w:tblGrid>
        <w:gridCol w:w="1951"/>
        <w:gridCol w:w="3119"/>
        <w:gridCol w:w="4252"/>
      </w:tblGrid>
      <w:tr w:rsidR="009A02CD" w:rsidTr="00AB3C87">
        <w:trPr>
          <w:trHeight w:val="924"/>
        </w:trPr>
        <w:tc>
          <w:tcPr>
            <w:tcW w:w="1951" w:type="dxa"/>
          </w:tcPr>
          <w:p w:rsidR="009A02CD" w:rsidRDefault="009A02CD" w:rsidP="00AB3C87">
            <w:pPr>
              <w:spacing w:before="120"/>
              <w:rPr>
                <w:b/>
              </w:rPr>
            </w:pPr>
            <w:r>
              <w:rPr>
                <w:b/>
              </w:rPr>
              <w:t>3. Ngoại ngữ:</w:t>
            </w:r>
          </w:p>
        </w:tc>
        <w:tc>
          <w:tcPr>
            <w:tcW w:w="3119" w:type="dxa"/>
          </w:tcPr>
          <w:p w:rsidR="009A02CD" w:rsidRDefault="009A02CD" w:rsidP="00AB3C87">
            <w:pPr>
              <w:spacing w:before="120"/>
            </w:pPr>
            <w:r>
              <w:t>1.</w:t>
            </w:r>
          </w:p>
          <w:p w:rsidR="009A02CD" w:rsidRDefault="009A02CD" w:rsidP="00AB3C87">
            <w:pPr>
              <w:spacing w:before="120"/>
            </w:pPr>
            <w:r>
              <w:t>2.</w:t>
            </w:r>
          </w:p>
        </w:tc>
        <w:tc>
          <w:tcPr>
            <w:tcW w:w="4252" w:type="dxa"/>
          </w:tcPr>
          <w:p w:rsidR="009A02CD" w:rsidRDefault="009A02CD" w:rsidP="00AB3C87">
            <w:pPr>
              <w:spacing w:before="120"/>
            </w:pPr>
            <w:r>
              <w:t xml:space="preserve">Mức </w:t>
            </w:r>
            <w:r>
              <w:rPr>
                <w:rFonts w:hint="eastAsia"/>
              </w:rPr>
              <w:t>đ</w:t>
            </w:r>
            <w:r>
              <w:t>ộ sử dụng:</w:t>
            </w:r>
          </w:p>
          <w:p w:rsidR="009A02CD" w:rsidRDefault="009A02CD" w:rsidP="00AB3C87">
            <w:pPr>
              <w:spacing w:before="120"/>
            </w:pPr>
            <w:r>
              <w:t xml:space="preserve">Mức </w:t>
            </w:r>
            <w:r>
              <w:rPr>
                <w:rFonts w:hint="eastAsia"/>
              </w:rPr>
              <w:t>đ</w:t>
            </w:r>
            <w:r>
              <w:t>ộ sử dụng:</w:t>
            </w:r>
          </w:p>
          <w:p w:rsidR="009A02CD" w:rsidRDefault="009A02CD" w:rsidP="00AB3C87">
            <w:pPr>
              <w:spacing w:before="120"/>
            </w:pPr>
          </w:p>
        </w:tc>
      </w:tr>
    </w:tbl>
    <w:p w:rsidR="009A02CD" w:rsidRPr="00E33727" w:rsidRDefault="009A02CD" w:rsidP="009A02CD">
      <w:pPr>
        <w:pStyle w:val="Subtitle"/>
        <w:spacing w:before="120"/>
        <w:jc w:val="left"/>
        <w:rPr>
          <w:i w:val="0"/>
          <w:lang w:val="nl-NL"/>
        </w:rPr>
      </w:pPr>
      <w:r w:rsidRPr="00E33727">
        <w:rPr>
          <w:i w:val="0"/>
          <w:lang w:val="nl-NL"/>
        </w:rPr>
        <w:t>III. QUÁ TRÌNH CÔNG TÁC CHUYÊN MÔN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3161"/>
        <w:gridCol w:w="3764"/>
      </w:tblGrid>
      <w:tr w:rsidR="009A02CD" w:rsidTr="00AB3C87">
        <w:tc>
          <w:tcPr>
            <w:tcW w:w="2397" w:type="dxa"/>
          </w:tcPr>
          <w:p w:rsidR="009A02CD" w:rsidRDefault="009A02CD" w:rsidP="00AB3C87">
            <w:pPr>
              <w:spacing w:before="120"/>
              <w:jc w:val="center"/>
              <w:rPr>
                <w:b/>
              </w:rPr>
            </w:pPr>
            <w:r>
              <w:rPr>
                <w:b/>
              </w:rPr>
              <w:t>Thời gian</w:t>
            </w:r>
          </w:p>
        </w:tc>
        <w:tc>
          <w:tcPr>
            <w:tcW w:w="3161" w:type="dxa"/>
          </w:tcPr>
          <w:p w:rsidR="009A02CD" w:rsidRDefault="009A02CD" w:rsidP="00AB3C87">
            <w:pPr>
              <w:spacing w:before="120"/>
              <w:jc w:val="center"/>
              <w:rPr>
                <w:b/>
              </w:rPr>
            </w:pPr>
            <w:r>
              <w:rPr>
                <w:b/>
              </w:rPr>
              <w:t>N</w:t>
            </w:r>
            <w:r>
              <w:rPr>
                <w:rFonts w:hint="eastAsia"/>
                <w:b/>
              </w:rPr>
              <w:t>ơ</w:t>
            </w:r>
            <w:r>
              <w:rPr>
                <w:b/>
              </w:rPr>
              <w:t>i công tác</w:t>
            </w:r>
          </w:p>
        </w:tc>
        <w:tc>
          <w:tcPr>
            <w:tcW w:w="3764" w:type="dxa"/>
          </w:tcPr>
          <w:p w:rsidR="009A02CD" w:rsidRDefault="009A02CD" w:rsidP="00AB3C87">
            <w:pPr>
              <w:spacing w:before="120"/>
              <w:jc w:val="center"/>
              <w:rPr>
                <w:b/>
              </w:rPr>
            </w:pPr>
            <w:r>
              <w:rPr>
                <w:b/>
              </w:rPr>
              <w:t xml:space="preserve">Công việc </w:t>
            </w:r>
            <w:r>
              <w:rPr>
                <w:rFonts w:hint="eastAsia"/>
                <w:b/>
              </w:rPr>
              <w:t>đ</w:t>
            </w:r>
            <w:r>
              <w:rPr>
                <w:b/>
              </w:rPr>
              <w:t>ảm nhiệm</w:t>
            </w:r>
          </w:p>
        </w:tc>
      </w:tr>
      <w:tr w:rsidR="009A02CD" w:rsidTr="00AB3C87">
        <w:trPr>
          <w:trHeight w:val="397"/>
        </w:trPr>
        <w:tc>
          <w:tcPr>
            <w:tcW w:w="2397" w:type="dxa"/>
          </w:tcPr>
          <w:p w:rsidR="009A02CD" w:rsidRDefault="009A02CD" w:rsidP="00AB3C87">
            <w:pPr>
              <w:spacing w:before="120"/>
              <w:rPr>
                <w:b/>
              </w:rPr>
            </w:pPr>
          </w:p>
        </w:tc>
        <w:tc>
          <w:tcPr>
            <w:tcW w:w="3161" w:type="dxa"/>
          </w:tcPr>
          <w:p w:rsidR="009A02CD" w:rsidRDefault="009A02CD" w:rsidP="00AB3C87">
            <w:pPr>
              <w:spacing w:before="120"/>
              <w:rPr>
                <w:b/>
              </w:rPr>
            </w:pPr>
          </w:p>
        </w:tc>
        <w:tc>
          <w:tcPr>
            <w:tcW w:w="3764" w:type="dxa"/>
          </w:tcPr>
          <w:p w:rsidR="009A02CD" w:rsidRDefault="009A02CD" w:rsidP="00AB3C87">
            <w:pPr>
              <w:spacing w:before="120"/>
              <w:rPr>
                <w:b/>
              </w:rPr>
            </w:pPr>
          </w:p>
        </w:tc>
      </w:tr>
      <w:tr w:rsidR="009A02CD" w:rsidTr="00AB3C87">
        <w:trPr>
          <w:trHeight w:val="397"/>
        </w:trPr>
        <w:tc>
          <w:tcPr>
            <w:tcW w:w="2397" w:type="dxa"/>
          </w:tcPr>
          <w:p w:rsidR="009A02CD" w:rsidRDefault="009A02CD" w:rsidP="00AB3C87">
            <w:pPr>
              <w:spacing w:before="120"/>
              <w:rPr>
                <w:b/>
              </w:rPr>
            </w:pPr>
          </w:p>
        </w:tc>
        <w:tc>
          <w:tcPr>
            <w:tcW w:w="3161" w:type="dxa"/>
          </w:tcPr>
          <w:p w:rsidR="009A02CD" w:rsidRDefault="009A02CD" w:rsidP="00AB3C87">
            <w:pPr>
              <w:spacing w:before="120"/>
              <w:rPr>
                <w:b/>
              </w:rPr>
            </w:pPr>
          </w:p>
        </w:tc>
        <w:tc>
          <w:tcPr>
            <w:tcW w:w="3764" w:type="dxa"/>
          </w:tcPr>
          <w:p w:rsidR="009A02CD" w:rsidRDefault="009A02CD" w:rsidP="00AB3C87">
            <w:pPr>
              <w:spacing w:before="120"/>
              <w:rPr>
                <w:b/>
              </w:rPr>
            </w:pPr>
          </w:p>
        </w:tc>
      </w:tr>
    </w:tbl>
    <w:p w:rsidR="009A02CD" w:rsidRDefault="009A02CD" w:rsidP="009A02CD">
      <w:pPr>
        <w:spacing w:before="120"/>
        <w:rPr>
          <w:b/>
        </w:rPr>
      </w:pPr>
      <w:r>
        <w:rPr>
          <w:b/>
        </w:rPr>
        <w:t>IV. QUÁ TRÌNH NGHIÊN CỨU KHOA HỌC</w:t>
      </w:r>
    </w:p>
    <w:p w:rsidR="009A02CD" w:rsidRDefault="009A02CD" w:rsidP="009A02CD">
      <w:pPr>
        <w:numPr>
          <w:ilvl w:val="0"/>
          <w:numId w:val="4"/>
        </w:numPr>
        <w:spacing w:before="120" w:after="120"/>
        <w:ind w:left="357" w:hanging="357"/>
        <w:rPr>
          <w:b/>
        </w:rPr>
      </w:pPr>
      <w:r>
        <w:rPr>
          <w:b/>
        </w:rPr>
        <w:t xml:space="preserve">Các </w:t>
      </w:r>
      <w:r>
        <w:rPr>
          <w:rFonts w:hint="eastAsia"/>
          <w:b/>
        </w:rPr>
        <w:t>đ</w:t>
      </w:r>
      <w:r>
        <w:rPr>
          <w:b/>
        </w:rPr>
        <w:t xml:space="preserve">ề tài nghiên cứu khoa học </w:t>
      </w:r>
      <w:r>
        <w:rPr>
          <w:rFonts w:hint="eastAsia"/>
          <w:b/>
        </w:rPr>
        <w:t>đã</w:t>
      </w:r>
      <w:r>
        <w:rPr>
          <w:b/>
        </w:rPr>
        <w:t xml:space="preserve"> và đang tham 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559"/>
        <w:gridCol w:w="1985"/>
        <w:gridCol w:w="2126"/>
      </w:tblGrid>
      <w:tr w:rsidR="009A02CD" w:rsidTr="00AB3C87">
        <w:tc>
          <w:tcPr>
            <w:tcW w:w="675" w:type="dxa"/>
          </w:tcPr>
          <w:p w:rsidR="009A02CD" w:rsidRDefault="009A02CD" w:rsidP="00AB3C87">
            <w:pPr>
              <w:spacing w:before="120"/>
              <w:jc w:val="center"/>
              <w:rPr>
                <w:b/>
              </w:rPr>
            </w:pPr>
            <w:r>
              <w:rPr>
                <w:b/>
              </w:rPr>
              <w:t>TT</w:t>
            </w:r>
          </w:p>
        </w:tc>
        <w:tc>
          <w:tcPr>
            <w:tcW w:w="2977" w:type="dxa"/>
          </w:tcPr>
          <w:p w:rsidR="009A02CD" w:rsidRDefault="009A02CD" w:rsidP="00AB3C87">
            <w:pPr>
              <w:spacing w:before="120"/>
              <w:jc w:val="center"/>
              <w:rPr>
                <w:b/>
              </w:rPr>
            </w:pPr>
            <w:r>
              <w:rPr>
                <w:b/>
              </w:rPr>
              <w:t xml:space="preserve">Tên </w:t>
            </w:r>
            <w:r>
              <w:rPr>
                <w:rFonts w:hint="eastAsia"/>
                <w:b/>
              </w:rPr>
              <w:t>đ</w:t>
            </w:r>
            <w:r>
              <w:rPr>
                <w:b/>
              </w:rPr>
              <w:t xml:space="preserve">ề tài nghiên cứu </w:t>
            </w:r>
          </w:p>
        </w:tc>
        <w:tc>
          <w:tcPr>
            <w:tcW w:w="1559" w:type="dxa"/>
          </w:tcPr>
          <w:p w:rsidR="009A02CD" w:rsidRDefault="009A02CD" w:rsidP="00AB3C87">
            <w:pPr>
              <w:spacing w:before="120"/>
              <w:jc w:val="center"/>
              <w:rPr>
                <w:b/>
              </w:rPr>
            </w:pPr>
            <w:r>
              <w:rPr>
                <w:b/>
              </w:rPr>
              <w:t>Năm bắt đầu/N</w:t>
            </w:r>
            <w:r>
              <w:rPr>
                <w:rFonts w:hint="eastAsia"/>
                <w:b/>
              </w:rPr>
              <w:t>ă</w:t>
            </w:r>
            <w:r>
              <w:rPr>
                <w:b/>
              </w:rPr>
              <w:t>m hoàn thành</w:t>
            </w:r>
          </w:p>
        </w:tc>
        <w:tc>
          <w:tcPr>
            <w:tcW w:w="1985" w:type="dxa"/>
          </w:tcPr>
          <w:p w:rsidR="009A02CD" w:rsidRDefault="009A02CD" w:rsidP="00AB3C87">
            <w:pPr>
              <w:spacing w:before="120"/>
              <w:jc w:val="center"/>
              <w:rPr>
                <w:b/>
              </w:rPr>
            </w:pPr>
            <w:r>
              <w:rPr>
                <w:rFonts w:hint="eastAsia"/>
                <w:b/>
              </w:rPr>
              <w:t>Đ</w:t>
            </w:r>
            <w:r>
              <w:rPr>
                <w:b/>
              </w:rPr>
              <w:t>ề tài cấp (NN, Bộ, ngành, tr</w:t>
            </w:r>
            <w:r>
              <w:rPr>
                <w:rFonts w:hint="eastAsia"/>
                <w:b/>
              </w:rPr>
              <w:t>ư</w:t>
            </w:r>
            <w:r>
              <w:rPr>
                <w:b/>
              </w:rPr>
              <w:t>ờng)</w:t>
            </w:r>
          </w:p>
        </w:tc>
        <w:tc>
          <w:tcPr>
            <w:tcW w:w="2126" w:type="dxa"/>
          </w:tcPr>
          <w:p w:rsidR="009A02CD" w:rsidRDefault="009A02CD" w:rsidP="00AB3C87">
            <w:pPr>
              <w:spacing w:before="120"/>
              <w:jc w:val="center"/>
              <w:rPr>
                <w:b/>
              </w:rPr>
            </w:pPr>
            <w:r>
              <w:rPr>
                <w:b/>
              </w:rPr>
              <w:t xml:space="preserve">Trách nhiệm tham gia trong </w:t>
            </w:r>
            <w:r>
              <w:rPr>
                <w:rFonts w:hint="eastAsia"/>
                <w:b/>
              </w:rPr>
              <w:t>đ</w:t>
            </w:r>
            <w:r>
              <w:rPr>
                <w:b/>
              </w:rPr>
              <w:t>ề tài</w:t>
            </w:r>
          </w:p>
        </w:tc>
      </w:tr>
      <w:tr w:rsidR="009A02CD" w:rsidTr="00AB3C87">
        <w:trPr>
          <w:trHeight w:val="482"/>
        </w:trPr>
        <w:tc>
          <w:tcPr>
            <w:tcW w:w="675" w:type="dxa"/>
          </w:tcPr>
          <w:p w:rsidR="009A02CD" w:rsidRDefault="009A02CD" w:rsidP="00AB3C87">
            <w:pPr>
              <w:spacing w:before="120"/>
            </w:pPr>
          </w:p>
        </w:tc>
        <w:tc>
          <w:tcPr>
            <w:tcW w:w="2977" w:type="dxa"/>
          </w:tcPr>
          <w:p w:rsidR="009A02CD" w:rsidRDefault="009A02CD" w:rsidP="00AB3C87">
            <w:pPr>
              <w:spacing w:before="120"/>
            </w:pPr>
          </w:p>
        </w:tc>
        <w:tc>
          <w:tcPr>
            <w:tcW w:w="1559" w:type="dxa"/>
          </w:tcPr>
          <w:p w:rsidR="009A02CD" w:rsidRDefault="009A02CD" w:rsidP="00AB3C87">
            <w:pPr>
              <w:spacing w:before="120"/>
            </w:pPr>
          </w:p>
        </w:tc>
        <w:tc>
          <w:tcPr>
            <w:tcW w:w="1985" w:type="dxa"/>
          </w:tcPr>
          <w:p w:rsidR="009A02CD" w:rsidRDefault="009A02CD" w:rsidP="00AB3C87">
            <w:pPr>
              <w:spacing w:before="120"/>
            </w:pPr>
          </w:p>
        </w:tc>
        <w:tc>
          <w:tcPr>
            <w:tcW w:w="2126" w:type="dxa"/>
          </w:tcPr>
          <w:p w:rsidR="009A02CD" w:rsidRDefault="009A02CD" w:rsidP="00AB3C87">
            <w:pPr>
              <w:spacing w:before="120"/>
            </w:pPr>
          </w:p>
        </w:tc>
      </w:tr>
      <w:tr w:rsidR="009A02CD" w:rsidTr="00AB3C87">
        <w:trPr>
          <w:trHeight w:val="482"/>
        </w:trPr>
        <w:tc>
          <w:tcPr>
            <w:tcW w:w="675" w:type="dxa"/>
          </w:tcPr>
          <w:p w:rsidR="009A02CD" w:rsidRDefault="009A02CD" w:rsidP="00AB3C87">
            <w:pPr>
              <w:spacing w:before="120"/>
            </w:pPr>
          </w:p>
        </w:tc>
        <w:tc>
          <w:tcPr>
            <w:tcW w:w="2977" w:type="dxa"/>
          </w:tcPr>
          <w:p w:rsidR="009A02CD" w:rsidRDefault="009A02CD" w:rsidP="00AB3C87">
            <w:pPr>
              <w:spacing w:before="120"/>
            </w:pPr>
          </w:p>
        </w:tc>
        <w:tc>
          <w:tcPr>
            <w:tcW w:w="1559" w:type="dxa"/>
          </w:tcPr>
          <w:p w:rsidR="009A02CD" w:rsidRDefault="009A02CD" w:rsidP="00AB3C87">
            <w:pPr>
              <w:spacing w:before="120"/>
            </w:pPr>
          </w:p>
        </w:tc>
        <w:tc>
          <w:tcPr>
            <w:tcW w:w="1985" w:type="dxa"/>
          </w:tcPr>
          <w:p w:rsidR="009A02CD" w:rsidRDefault="009A02CD" w:rsidP="00AB3C87">
            <w:pPr>
              <w:spacing w:before="120"/>
            </w:pPr>
          </w:p>
        </w:tc>
        <w:tc>
          <w:tcPr>
            <w:tcW w:w="2126" w:type="dxa"/>
          </w:tcPr>
          <w:p w:rsidR="009A02CD" w:rsidRDefault="009A02CD" w:rsidP="00AB3C87">
            <w:pPr>
              <w:spacing w:before="120"/>
            </w:pPr>
          </w:p>
        </w:tc>
      </w:tr>
    </w:tbl>
    <w:p w:rsidR="009A02CD" w:rsidRDefault="009A02CD" w:rsidP="009A02CD">
      <w:pPr>
        <w:numPr>
          <w:ilvl w:val="0"/>
          <w:numId w:val="4"/>
        </w:numPr>
        <w:spacing w:before="240" w:after="120"/>
        <w:ind w:left="357" w:hanging="357"/>
        <w:jc w:val="both"/>
        <w:rPr>
          <w:b/>
        </w:rPr>
      </w:pPr>
      <w:r>
        <w:rPr>
          <w:b/>
        </w:rPr>
        <w:t xml:space="preserve">Các công trình khoa học </w:t>
      </w:r>
      <w:r>
        <w:rPr>
          <w:rFonts w:hint="eastAsia"/>
          <w:b/>
        </w:rPr>
        <w:t>đã</w:t>
      </w:r>
      <w:r>
        <w:rPr>
          <w:b/>
        </w:rPr>
        <w:t xml:space="preserve"> công bố: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559"/>
        <w:gridCol w:w="4111"/>
      </w:tblGrid>
      <w:tr w:rsidR="009A02CD" w:rsidTr="00AB3C87">
        <w:tc>
          <w:tcPr>
            <w:tcW w:w="675" w:type="dxa"/>
          </w:tcPr>
          <w:p w:rsidR="009A02CD" w:rsidRDefault="009A02CD" w:rsidP="00AB3C87">
            <w:pPr>
              <w:spacing w:before="120"/>
              <w:jc w:val="center"/>
              <w:rPr>
                <w:b/>
              </w:rPr>
            </w:pPr>
            <w:r>
              <w:rPr>
                <w:b/>
              </w:rPr>
              <w:t>TT</w:t>
            </w:r>
          </w:p>
        </w:tc>
        <w:tc>
          <w:tcPr>
            <w:tcW w:w="2977" w:type="dxa"/>
          </w:tcPr>
          <w:p w:rsidR="009A02CD" w:rsidRDefault="009A02CD" w:rsidP="00AB3C87">
            <w:pPr>
              <w:spacing w:before="120"/>
              <w:jc w:val="center"/>
              <w:rPr>
                <w:b/>
              </w:rPr>
            </w:pPr>
            <w:r>
              <w:rPr>
                <w:b/>
              </w:rPr>
              <w:t>Tên công trình</w:t>
            </w:r>
          </w:p>
        </w:tc>
        <w:tc>
          <w:tcPr>
            <w:tcW w:w="1559" w:type="dxa"/>
          </w:tcPr>
          <w:p w:rsidR="009A02CD" w:rsidRDefault="009A02CD" w:rsidP="00AB3C87">
            <w:pPr>
              <w:spacing w:before="120"/>
              <w:jc w:val="center"/>
              <w:rPr>
                <w:b/>
              </w:rPr>
            </w:pPr>
            <w:r>
              <w:rPr>
                <w:b/>
              </w:rPr>
              <w:t>N</w:t>
            </w:r>
            <w:r>
              <w:rPr>
                <w:rFonts w:hint="eastAsia"/>
                <w:b/>
              </w:rPr>
              <w:t>ă</w:t>
            </w:r>
            <w:r>
              <w:rPr>
                <w:b/>
              </w:rPr>
              <w:t>m công bố</w:t>
            </w:r>
          </w:p>
        </w:tc>
        <w:tc>
          <w:tcPr>
            <w:tcW w:w="4111" w:type="dxa"/>
          </w:tcPr>
          <w:p w:rsidR="009A02CD" w:rsidRDefault="009A02CD" w:rsidP="00AB3C87">
            <w:pPr>
              <w:spacing w:before="120"/>
              <w:jc w:val="center"/>
              <w:rPr>
                <w:b/>
              </w:rPr>
            </w:pPr>
            <w:r>
              <w:rPr>
                <w:b/>
              </w:rPr>
              <w:t>Tên tạp chí</w:t>
            </w:r>
          </w:p>
        </w:tc>
      </w:tr>
      <w:tr w:rsidR="009A02CD" w:rsidTr="00AB3C87">
        <w:trPr>
          <w:trHeight w:val="482"/>
        </w:trPr>
        <w:tc>
          <w:tcPr>
            <w:tcW w:w="675" w:type="dxa"/>
          </w:tcPr>
          <w:p w:rsidR="009A02CD" w:rsidRDefault="009A02CD" w:rsidP="00AB3C87">
            <w:pPr>
              <w:spacing w:before="120"/>
            </w:pPr>
          </w:p>
        </w:tc>
        <w:tc>
          <w:tcPr>
            <w:tcW w:w="2977" w:type="dxa"/>
          </w:tcPr>
          <w:p w:rsidR="009A02CD" w:rsidRDefault="009A02CD" w:rsidP="00AB3C87">
            <w:pPr>
              <w:spacing w:before="120"/>
            </w:pPr>
          </w:p>
        </w:tc>
        <w:tc>
          <w:tcPr>
            <w:tcW w:w="1559" w:type="dxa"/>
          </w:tcPr>
          <w:p w:rsidR="009A02CD" w:rsidRDefault="009A02CD" w:rsidP="00AB3C87">
            <w:pPr>
              <w:spacing w:before="120"/>
            </w:pPr>
          </w:p>
        </w:tc>
        <w:tc>
          <w:tcPr>
            <w:tcW w:w="4111" w:type="dxa"/>
          </w:tcPr>
          <w:p w:rsidR="009A02CD" w:rsidRDefault="009A02CD" w:rsidP="00AB3C87">
            <w:pPr>
              <w:spacing w:before="120"/>
            </w:pPr>
          </w:p>
        </w:tc>
      </w:tr>
      <w:tr w:rsidR="009A02CD" w:rsidTr="00AB3C87">
        <w:trPr>
          <w:trHeight w:val="482"/>
        </w:trPr>
        <w:tc>
          <w:tcPr>
            <w:tcW w:w="675" w:type="dxa"/>
          </w:tcPr>
          <w:p w:rsidR="009A02CD" w:rsidRDefault="009A02CD" w:rsidP="00AB3C87">
            <w:pPr>
              <w:spacing w:before="120"/>
            </w:pPr>
          </w:p>
        </w:tc>
        <w:tc>
          <w:tcPr>
            <w:tcW w:w="2977" w:type="dxa"/>
          </w:tcPr>
          <w:p w:rsidR="009A02CD" w:rsidRDefault="009A02CD" w:rsidP="00AB3C87">
            <w:pPr>
              <w:spacing w:before="120"/>
            </w:pPr>
          </w:p>
        </w:tc>
        <w:tc>
          <w:tcPr>
            <w:tcW w:w="1559" w:type="dxa"/>
          </w:tcPr>
          <w:p w:rsidR="009A02CD" w:rsidRDefault="009A02CD" w:rsidP="00AB3C87">
            <w:pPr>
              <w:spacing w:before="120"/>
            </w:pPr>
          </w:p>
        </w:tc>
        <w:tc>
          <w:tcPr>
            <w:tcW w:w="4111" w:type="dxa"/>
          </w:tcPr>
          <w:p w:rsidR="009A02CD" w:rsidRDefault="009A02CD" w:rsidP="00AB3C87">
            <w:pPr>
              <w:spacing w:before="120"/>
            </w:pPr>
          </w:p>
        </w:tc>
      </w:tr>
    </w:tbl>
    <w:p w:rsidR="009A02CD" w:rsidRDefault="009A02CD" w:rsidP="009A02CD">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9A02CD" w:rsidTr="00AB3C87">
        <w:tc>
          <w:tcPr>
            <w:tcW w:w="3652" w:type="dxa"/>
            <w:tcBorders>
              <w:top w:val="nil"/>
              <w:left w:val="nil"/>
              <w:bottom w:val="nil"/>
              <w:right w:val="nil"/>
            </w:tcBorders>
          </w:tcPr>
          <w:p w:rsidR="009A02CD" w:rsidRDefault="009A02CD" w:rsidP="00AB3C87">
            <w:pPr>
              <w:spacing w:before="120"/>
              <w:rPr>
                <w:b/>
                <w:bCs/>
              </w:rPr>
            </w:pPr>
          </w:p>
          <w:p w:rsidR="009A02CD" w:rsidRDefault="009A02CD" w:rsidP="00AB3C87">
            <w:pPr>
              <w:spacing w:before="120"/>
              <w:rPr>
                <w:b/>
                <w:bCs/>
              </w:rPr>
            </w:pPr>
            <w:r>
              <w:rPr>
                <w:b/>
                <w:bCs/>
              </w:rPr>
              <w:t>Xác nhận của c</w:t>
            </w:r>
            <w:r>
              <w:rPr>
                <w:rFonts w:hint="eastAsia"/>
                <w:b/>
                <w:bCs/>
              </w:rPr>
              <w:t>ơ</w:t>
            </w:r>
            <w:r>
              <w:rPr>
                <w:b/>
                <w:bCs/>
              </w:rPr>
              <w:t xml:space="preserve"> quan</w:t>
            </w:r>
          </w:p>
        </w:tc>
        <w:tc>
          <w:tcPr>
            <w:tcW w:w="5670" w:type="dxa"/>
            <w:tcBorders>
              <w:top w:val="nil"/>
              <w:left w:val="nil"/>
              <w:bottom w:val="nil"/>
              <w:right w:val="nil"/>
            </w:tcBorders>
          </w:tcPr>
          <w:p w:rsidR="009A02CD" w:rsidRDefault="009A02CD" w:rsidP="00AB3C87">
            <w:pPr>
              <w:spacing w:before="120"/>
              <w:jc w:val="right"/>
              <w:rPr>
                <w:bCs/>
              </w:rPr>
            </w:pPr>
            <w:r>
              <w:rPr>
                <w:i/>
              </w:rPr>
              <w:t>Đồng Nai, ngày… tháng… n</w:t>
            </w:r>
            <w:r>
              <w:rPr>
                <w:rFonts w:hint="eastAsia"/>
                <w:i/>
              </w:rPr>
              <w:t>ă</w:t>
            </w:r>
            <w:r>
              <w:rPr>
                <w:i/>
              </w:rPr>
              <w:t>m 20….</w:t>
            </w:r>
          </w:p>
          <w:p w:rsidR="009A02CD" w:rsidRDefault="009A02CD" w:rsidP="00AB3C87">
            <w:pPr>
              <w:spacing w:before="120"/>
              <w:jc w:val="center"/>
              <w:rPr>
                <w:b/>
                <w:bCs/>
              </w:rPr>
            </w:pPr>
            <w:r>
              <w:rPr>
                <w:b/>
                <w:bCs/>
              </w:rPr>
              <w:t>Ng</w:t>
            </w:r>
            <w:r>
              <w:rPr>
                <w:rFonts w:hint="eastAsia"/>
                <w:b/>
                <w:bCs/>
              </w:rPr>
              <w:t>ư</w:t>
            </w:r>
            <w:r>
              <w:rPr>
                <w:b/>
                <w:bCs/>
              </w:rPr>
              <w:t>ời khai ký tên</w:t>
            </w:r>
          </w:p>
          <w:p w:rsidR="009A02CD" w:rsidRDefault="009A02CD" w:rsidP="00AB3C87">
            <w:pPr>
              <w:spacing w:before="120"/>
              <w:jc w:val="center"/>
              <w:rPr>
                <w:i/>
              </w:rPr>
            </w:pPr>
            <w:r>
              <w:rPr>
                <w:i/>
              </w:rPr>
              <w:t>(Ký, ghi rõ họ tên, chức danh, học vị)</w:t>
            </w:r>
          </w:p>
          <w:p w:rsidR="009A02CD" w:rsidRDefault="009A02CD" w:rsidP="00AB3C87">
            <w:pPr>
              <w:spacing w:before="120"/>
              <w:jc w:val="center"/>
              <w:rPr>
                <w:i/>
              </w:rPr>
            </w:pPr>
          </w:p>
          <w:p w:rsidR="009A02CD" w:rsidRDefault="009A02CD" w:rsidP="00AB3C87">
            <w:pPr>
              <w:spacing w:before="120"/>
              <w:jc w:val="center"/>
              <w:rPr>
                <w:i/>
              </w:rPr>
            </w:pPr>
          </w:p>
          <w:p w:rsidR="009A02CD" w:rsidRDefault="009A02CD" w:rsidP="00AB3C87">
            <w:pPr>
              <w:spacing w:before="120"/>
              <w:jc w:val="center"/>
              <w:rPr>
                <w:i/>
              </w:rPr>
            </w:pPr>
          </w:p>
          <w:p w:rsidR="009A02CD" w:rsidRDefault="009A02CD" w:rsidP="00AB3C87">
            <w:pPr>
              <w:spacing w:before="120"/>
              <w:jc w:val="center"/>
              <w:rPr>
                <w:i/>
              </w:rPr>
            </w:pPr>
          </w:p>
        </w:tc>
      </w:tr>
    </w:tbl>
    <w:p w:rsidR="009A02CD" w:rsidRDefault="009A02CD" w:rsidP="009A02CD">
      <w:pPr>
        <w:spacing w:before="120"/>
      </w:pPr>
    </w:p>
    <w:p w:rsidR="009A02CD" w:rsidRDefault="009A02CD" w:rsidP="009A02CD">
      <w:pPr>
        <w:pStyle w:val="H2"/>
        <w:rPr>
          <w:szCs w:val="24"/>
        </w:rPr>
      </w:pPr>
      <w:r>
        <w:rPr>
          <w:szCs w:val="24"/>
        </w:rPr>
        <w:br w:type="page"/>
      </w:r>
      <w:r>
        <w:rPr>
          <w:szCs w:val="24"/>
        </w:rPr>
        <w:lastRenderedPageBreak/>
        <w:t xml:space="preserve">Phụ lục 8: Mẫu đơn xin điều chỉnh tên đề tài </w:t>
      </w:r>
    </w:p>
    <w:tbl>
      <w:tblPr>
        <w:tblW w:w="0" w:type="auto"/>
        <w:tblInd w:w="-492" w:type="dxa"/>
        <w:tblLayout w:type="fixed"/>
        <w:tblLook w:val="0000" w:firstRow="0" w:lastRow="0" w:firstColumn="0" w:lastColumn="0" w:noHBand="0" w:noVBand="0"/>
      </w:tblPr>
      <w:tblGrid>
        <w:gridCol w:w="4814"/>
        <w:gridCol w:w="5734"/>
      </w:tblGrid>
      <w:tr w:rsidR="009A02CD" w:rsidTr="00AB3C87">
        <w:trPr>
          <w:trHeight w:val="1192"/>
        </w:trPr>
        <w:tc>
          <w:tcPr>
            <w:tcW w:w="4814" w:type="dxa"/>
          </w:tcPr>
          <w:p w:rsidR="009A02CD" w:rsidRDefault="009A02CD" w:rsidP="00AB3C87">
            <w:pPr>
              <w:ind w:right="-28"/>
              <w:jc w:val="center"/>
              <w:rPr>
                <w:rFonts w:eastAsia="Batang"/>
              </w:rPr>
            </w:pPr>
            <w:r>
              <w:rPr>
                <w:rFonts w:eastAsia="Batang"/>
              </w:rPr>
              <w:t>TRƯỜNG ĐẠI HỌC ĐỒNG NAI</w:t>
            </w:r>
          </w:p>
          <w:p w:rsidR="009A02CD" w:rsidRDefault="009A02CD" w:rsidP="00AB3C87">
            <w:pPr>
              <w:ind w:right="-28"/>
              <w:jc w:val="center"/>
              <w:rPr>
                <w:rFonts w:eastAsia="Batang"/>
                <w:b/>
              </w:rPr>
            </w:pPr>
            <w:r>
              <w:rPr>
                <w:rFonts w:eastAsia="Batang"/>
                <w:b/>
              </w:rPr>
              <w:t xml:space="preserve">KHOA (Bộ </w:t>
            </w:r>
            <w:proofErr w:type="gramStart"/>
            <w:r>
              <w:rPr>
                <w:rFonts w:eastAsia="Batang"/>
                <w:b/>
              </w:rPr>
              <w:t>môn)…</w:t>
            </w:r>
            <w:proofErr w:type="gramEnd"/>
            <w:r>
              <w:rPr>
                <w:rFonts w:eastAsia="Batang"/>
                <w:b/>
              </w:rPr>
              <w:t>……….</w:t>
            </w:r>
          </w:p>
          <w:p w:rsidR="009A02CD" w:rsidRDefault="009A02CD" w:rsidP="00AB3C87">
            <w:pPr>
              <w:ind w:right="-28" w:firstLine="650"/>
              <w:rPr>
                <w:rFonts w:eastAsia="Batang"/>
                <w:b/>
              </w:rPr>
            </w:pPr>
            <w:r>
              <w:rPr>
                <w:rFonts w:eastAsia="Batang"/>
                <w:b/>
                <w:noProof/>
              </w:rPr>
              <mc:AlternateContent>
                <mc:Choice Requires="wps">
                  <w:drawing>
                    <wp:anchor distT="0" distB="0" distL="114300" distR="114300" simplePos="0" relativeHeight="251698176" behindDoc="0" locked="0" layoutInCell="1" allowOverlap="1" wp14:anchorId="2B35070F" wp14:editId="2C5C9694">
                      <wp:simplePos x="0" y="0"/>
                      <wp:positionH relativeFrom="column">
                        <wp:posOffset>1064895</wp:posOffset>
                      </wp:positionH>
                      <wp:positionV relativeFrom="paragraph">
                        <wp:posOffset>111125</wp:posOffset>
                      </wp:positionV>
                      <wp:extent cx="914400" cy="0"/>
                      <wp:effectExtent l="5715" t="10795" r="13335" b="825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67440" id="Line 1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8.75pt" to="155.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r0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"/>
                  </w:pict>
                </mc:Fallback>
              </mc:AlternateContent>
            </w:r>
          </w:p>
          <w:p w:rsidR="009A02CD" w:rsidRDefault="009A02CD" w:rsidP="00AB3C87">
            <w:pPr>
              <w:ind w:right="-28" w:firstLine="650"/>
              <w:rPr>
                <w:rFonts w:eastAsia="Batang"/>
              </w:rPr>
            </w:pPr>
          </w:p>
        </w:tc>
        <w:tc>
          <w:tcPr>
            <w:tcW w:w="5734" w:type="dxa"/>
          </w:tcPr>
          <w:p w:rsidR="009A02CD" w:rsidRDefault="009A02CD" w:rsidP="00AB3C87">
            <w:pPr>
              <w:ind w:right="-28"/>
              <w:jc w:val="center"/>
              <w:rPr>
                <w:rFonts w:eastAsia="Batang"/>
                <w:b/>
              </w:rPr>
            </w:pPr>
            <w:r>
              <w:rPr>
                <w:rFonts w:eastAsia="Batang"/>
                <w:b/>
              </w:rPr>
              <w:t>CỘNG HÒA XÃ HỘI CHỦ NGHĨA VIỆT NAM</w:t>
            </w:r>
          </w:p>
          <w:p w:rsidR="009A02CD" w:rsidRDefault="009A02CD" w:rsidP="00AB3C87">
            <w:pPr>
              <w:ind w:right="-28"/>
              <w:jc w:val="center"/>
              <w:rPr>
                <w:rFonts w:eastAsia="Batang"/>
                <w:b/>
              </w:rPr>
            </w:pPr>
            <w:r>
              <w:rPr>
                <w:rFonts w:eastAsia="Batang"/>
                <w:b/>
              </w:rPr>
              <w:t>Độc lập – Tự do – Hạnh phúc</w:t>
            </w:r>
          </w:p>
          <w:p w:rsidR="009A02CD" w:rsidRDefault="009A02CD" w:rsidP="00AB3C87">
            <w:pPr>
              <w:ind w:right="-28"/>
              <w:rPr>
                <w:rFonts w:eastAsia="Batang"/>
                <w:b/>
              </w:rPr>
            </w:pPr>
            <w:r>
              <w:rPr>
                <w:rFonts w:eastAsia="Batang"/>
                <w:b/>
                <w:noProof/>
              </w:rPr>
              <mc:AlternateContent>
                <mc:Choice Requires="wps">
                  <w:drawing>
                    <wp:anchor distT="0" distB="0" distL="114300" distR="114300" simplePos="0" relativeHeight="251699200" behindDoc="0" locked="0" layoutInCell="1" allowOverlap="1" wp14:anchorId="77097438" wp14:editId="40BC7AFC">
                      <wp:simplePos x="0" y="0"/>
                      <wp:positionH relativeFrom="column">
                        <wp:posOffset>686435</wp:posOffset>
                      </wp:positionH>
                      <wp:positionV relativeFrom="paragraph">
                        <wp:posOffset>77470</wp:posOffset>
                      </wp:positionV>
                      <wp:extent cx="2133600" cy="0"/>
                      <wp:effectExtent l="7620" t="5715" r="11430" b="1333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6F4BD" id="Line 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6.1pt" to="222.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We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"/>
                  </w:pict>
                </mc:Fallback>
              </mc:AlternateContent>
            </w:r>
          </w:p>
        </w:tc>
      </w:tr>
    </w:tbl>
    <w:p w:rsidR="009A02CD" w:rsidRDefault="009A02CD" w:rsidP="009A02CD">
      <w:pPr>
        <w:ind w:left="-1" w:right="13" w:firstLine="721"/>
        <w:jc w:val="center"/>
        <w:rPr>
          <w:b/>
        </w:rPr>
      </w:pPr>
    </w:p>
    <w:p w:rsidR="009A02CD" w:rsidRDefault="009A02CD" w:rsidP="009A02CD">
      <w:pPr>
        <w:jc w:val="center"/>
        <w:rPr>
          <w:b/>
        </w:rPr>
      </w:pPr>
      <w:r>
        <w:rPr>
          <w:b/>
        </w:rPr>
        <w:t>ĐƠN XIN ĐIỀU CHỈNH TÊN ĐỀ TÀI</w:t>
      </w:r>
    </w:p>
    <w:p w:rsidR="009A02CD" w:rsidRDefault="009A02CD" w:rsidP="009A02CD">
      <w:pPr>
        <w:spacing w:line="360" w:lineRule="auto"/>
        <w:jc w:val="center"/>
        <w:rPr>
          <w:b/>
        </w:rPr>
      </w:pPr>
    </w:p>
    <w:p w:rsidR="009A02CD" w:rsidRDefault="009A02CD" w:rsidP="009A02CD">
      <w:pPr>
        <w:spacing w:line="360" w:lineRule="auto"/>
        <w:ind w:left="1560"/>
      </w:pPr>
      <w:r>
        <w:rPr>
          <w:b/>
          <w:i/>
        </w:rPr>
        <w:t>Kính gửi:</w:t>
      </w:r>
      <w:r>
        <w:t xml:space="preserve"> - Ban Giám hiệu trường Đại học Đồng Nai</w:t>
      </w:r>
    </w:p>
    <w:p w:rsidR="009A02CD" w:rsidRDefault="009A02CD" w:rsidP="009A02CD">
      <w:pPr>
        <w:spacing w:line="360" w:lineRule="auto"/>
        <w:ind w:left="1560"/>
      </w:pPr>
      <w:r>
        <w:rPr>
          <w:b/>
          <w:i/>
        </w:rPr>
        <w:t xml:space="preserve">                 </w:t>
      </w:r>
      <w:r>
        <w:t>- Lãnh đạo phòng NCKH, SĐH &amp; QHQT</w:t>
      </w:r>
    </w:p>
    <w:p w:rsidR="009A02CD" w:rsidRDefault="009A02CD" w:rsidP="009A02CD">
      <w:pPr>
        <w:spacing w:line="360" w:lineRule="auto"/>
        <w:ind w:left="1560"/>
      </w:pPr>
      <w:r>
        <w:t xml:space="preserve">                 - Lãnh đạo Khoa (Bộ </w:t>
      </w:r>
      <w:proofErr w:type="gramStart"/>
      <w:r>
        <w:t>môn)…</w:t>
      </w:r>
      <w:proofErr w:type="gramEnd"/>
      <w:r>
        <w:t>…………….</w:t>
      </w:r>
    </w:p>
    <w:p w:rsidR="009A02CD" w:rsidRDefault="009A02CD" w:rsidP="009A02CD">
      <w:pPr>
        <w:spacing w:line="360" w:lineRule="auto"/>
        <w:ind w:left="426" w:firstLine="283"/>
      </w:pPr>
      <w:r>
        <w:t>Tên tôi là: ……………………………………………………………………</w:t>
      </w:r>
    </w:p>
    <w:p w:rsidR="009A02CD" w:rsidRDefault="009A02CD" w:rsidP="009A02CD">
      <w:pPr>
        <w:spacing w:line="360" w:lineRule="auto"/>
        <w:ind w:left="426" w:firstLine="283"/>
      </w:pPr>
      <w:r>
        <w:t>Đơn vị công tác: …………………………………………………………….</w:t>
      </w:r>
    </w:p>
    <w:p w:rsidR="009A02CD" w:rsidRDefault="009A02CD" w:rsidP="009A02CD">
      <w:pPr>
        <w:spacing w:line="360" w:lineRule="auto"/>
        <w:ind w:left="426" w:firstLine="283"/>
      </w:pPr>
      <w:r>
        <w:t>Tôi viết đơn này xin điều chỉnh tên đề tài nghiên cứu như sau:</w:t>
      </w:r>
    </w:p>
    <w:p w:rsidR="009A02CD" w:rsidRDefault="009A02CD" w:rsidP="009A02CD">
      <w:pPr>
        <w:spacing w:line="360" w:lineRule="auto"/>
        <w:ind w:left="426" w:firstLine="283"/>
      </w:pPr>
      <w:r>
        <w:t>Tên đề tài cũ: …………………………………………………………………</w:t>
      </w:r>
    </w:p>
    <w:p w:rsidR="009A02CD" w:rsidRDefault="009A02CD" w:rsidP="009A02CD">
      <w:pPr>
        <w:spacing w:line="360" w:lineRule="auto"/>
        <w:ind w:left="426" w:firstLine="283"/>
      </w:pPr>
      <w:r>
        <w:t>……………………………………………………………………………….</w:t>
      </w:r>
    </w:p>
    <w:p w:rsidR="009A02CD" w:rsidRDefault="009A02CD" w:rsidP="009A02CD">
      <w:pPr>
        <w:spacing w:line="360" w:lineRule="auto"/>
        <w:ind w:left="426" w:firstLine="283"/>
      </w:pPr>
      <w:r>
        <w:t>……………………………………………………………………………….</w:t>
      </w:r>
    </w:p>
    <w:p w:rsidR="009A02CD" w:rsidRDefault="009A02CD" w:rsidP="009A02CD">
      <w:pPr>
        <w:spacing w:line="360" w:lineRule="auto"/>
        <w:ind w:left="426" w:firstLine="283"/>
      </w:pPr>
      <w:r>
        <w:t>Tên đề tài mới: ………………………………………………………………</w:t>
      </w:r>
    </w:p>
    <w:p w:rsidR="009A02CD" w:rsidRDefault="009A02CD" w:rsidP="009A02CD">
      <w:pPr>
        <w:spacing w:line="360" w:lineRule="auto"/>
        <w:ind w:left="426" w:firstLine="283"/>
      </w:pPr>
      <w:r>
        <w:t>……………………………………………………………………………….</w:t>
      </w:r>
    </w:p>
    <w:p w:rsidR="009A02CD" w:rsidRDefault="009A02CD" w:rsidP="009A02CD">
      <w:pPr>
        <w:spacing w:line="360" w:lineRule="auto"/>
        <w:ind w:left="426" w:firstLine="283"/>
      </w:pPr>
      <w:r>
        <w:t>……………………………………………………………………………….</w:t>
      </w:r>
    </w:p>
    <w:p w:rsidR="009A02CD" w:rsidRDefault="009A02CD" w:rsidP="009A02CD">
      <w:pPr>
        <w:spacing w:line="360" w:lineRule="auto"/>
        <w:ind w:left="426" w:firstLine="283"/>
      </w:pPr>
      <w:r>
        <w:t>Lý do: ………………………………………………………………………</w:t>
      </w:r>
    </w:p>
    <w:p w:rsidR="009A02CD" w:rsidRDefault="009A02CD" w:rsidP="009A02CD">
      <w:pPr>
        <w:spacing w:line="360" w:lineRule="auto"/>
        <w:ind w:left="426" w:firstLine="283"/>
      </w:pPr>
      <w:r>
        <w:t>……………………………………………………………………………….</w:t>
      </w:r>
    </w:p>
    <w:p w:rsidR="009A02CD" w:rsidRDefault="009A02CD" w:rsidP="009A02CD">
      <w:pPr>
        <w:spacing w:line="360" w:lineRule="auto"/>
        <w:ind w:left="426" w:firstLine="283"/>
      </w:pPr>
      <w:r>
        <w:t>……………………………………………………………………………….</w:t>
      </w:r>
    </w:p>
    <w:p w:rsidR="009A02CD" w:rsidRDefault="009A02CD" w:rsidP="009A02CD">
      <w:pPr>
        <w:pStyle w:val="Thanbai"/>
        <w:jc w:val="right"/>
        <w:rPr>
          <w:i/>
          <w:szCs w:val="24"/>
        </w:rPr>
      </w:pPr>
      <w:r>
        <w:rPr>
          <w:i/>
          <w:szCs w:val="24"/>
        </w:rPr>
        <w:t>Đồng Nai, ngày……tháng</w:t>
      </w:r>
      <w:proofErr w:type="gramStart"/>
      <w:r>
        <w:rPr>
          <w:i/>
          <w:szCs w:val="24"/>
        </w:rPr>
        <w:t>…..</w:t>
      </w:r>
      <w:proofErr w:type="gramEnd"/>
      <w:r>
        <w:rPr>
          <w:i/>
          <w:szCs w:val="24"/>
        </w:rPr>
        <w:t xml:space="preserve">năm 20…. </w:t>
      </w:r>
    </w:p>
    <w:p w:rsidR="009A02CD" w:rsidRDefault="009A02CD" w:rsidP="009A02CD">
      <w:pPr>
        <w:ind w:left="5400"/>
        <w:jc w:val="center"/>
        <w:rPr>
          <w:b/>
        </w:rPr>
      </w:pPr>
      <w:r>
        <w:rPr>
          <w:b/>
        </w:rPr>
        <w:t>NGƯỜI LÀM ĐƠN</w:t>
      </w:r>
    </w:p>
    <w:p w:rsidR="009A02CD" w:rsidRDefault="009A02CD" w:rsidP="009A02CD">
      <w:pPr>
        <w:ind w:left="5400"/>
        <w:jc w:val="center"/>
        <w:rPr>
          <w:i/>
        </w:rPr>
      </w:pPr>
      <w:r>
        <w:rPr>
          <w:i/>
        </w:rPr>
        <w:t>(Ký, ghi rõ họ tên, chức danh, học vị)</w:t>
      </w:r>
    </w:p>
    <w:p w:rsidR="009A02CD" w:rsidRDefault="009A02CD" w:rsidP="009A02CD">
      <w:pPr>
        <w:pStyle w:val="Thanbai"/>
        <w:ind w:left="5590" w:firstLine="0"/>
        <w:jc w:val="center"/>
        <w:rPr>
          <w:szCs w:val="24"/>
        </w:rPr>
      </w:pPr>
    </w:p>
    <w:p w:rsidR="009A02CD" w:rsidRDefault="009A02CD" w:rsidP="009A02CD">
      <w:pPr>
        <w:pStyle w:val="Thanbai"/>
        <w:rPr>
          <w:szCs w:val="24"/>
        </w:rPr>
      </w:pPr>
    </w:p>
    <w:p w:rsidR="009A02CD" w:rsidRDefault="009A02CD" w:rsidP="009A02CD">
      <w:pPr>
        <w:pStyle w:val="Thanbai"/>
        <w:rPr>
          <w:szCs w:val="24"/>
        </w:rPr>
      </w:pPr>
    </w:p>
    <w:tbl>
      <w:tblPr>
        <w:tblpPr w:leftFromText="180" w:rightFromText="180" w:vertAnchor="text" w:horzAnchor="margin" w:tblpY="72"/>
        <w:tblW w:w="0" w:type="auto"/>
        <w:tblLayout w:type="fixed"/>
        <w:tblLook w:val="0000" w:firstRow="0" w:lastRow="0" w:firstColumn="0" w:lastColumn="0" w:noHBand="0" w:noVBand="0"/>
      </w:tblPr>
      <w:tblGrid>
        <w:gridCol w:w="4811"/>
        <w:gridCol w:w="4813"/>
      </w:tblGrid>
      <w:tr w:rsidR="009A02CD" w:rsidTr="00AB3C87">
        <w:tc>
          <w:tcPr>
            <w:tcW w:w="4811" w:type="dxa"/>
          </w:tcPr>
          <w:p w:rsidR="009A02CD" w:rsidRDefault="009A02CD" w:rsidP="00AB3C87">
            <w:pPr>
              <w:pStyle w:val="Thanbai"/>
              <w:jc w:val="center"/>
              <w:rPr>
                <w:b/>
                <w:szCs w:val="24"/>
              </w:rPr>
            </w:pPr>
            <w:r>
              <w:rPr>
                <w:b/>
                <w:szCs w:val="24"/>
              </w:rPr>
              <w:t>Xác nhận của đơn vị</w:t>
            </w:r>
          </w:p>
          <w:p w:rsidR="009A02CD" w:rsidRDefault="009A02CD" w:rsidP="00AB3C87">
            <w:pPr>
              <w:pStyle w:val="Thanbai"/>
              <w:jc w:val="center"/>
              <w:rPr>
                <w:b/>
                <w:szCs w:val="24"/>
              </w:rPr>
            </w:pPr>
          </w:p>
        </w:tc>
        <w:tc>
          <w:tcPr>
            <w:tcW w:w="4813" w:type="dxa"/>
          </w:tcPr>
          <w:p w:rsidR="009A02CD" w:rsidRDefault="009A02CD" w:rsidP="00AB3C87">
            <w:pPr>
              <w:pStyle w:val="Thanbai"/>
              <w:jc w:val="center"/>
              <w:rPr>
                <w:b/>
                <w:szCs w:val="24"/>
              </w:rPr>
            </w:pPr>
            <w:r>
              <w:rPr>
                <w:b/>
                <w:szCs w:val="24"/>
              </w:rPr>
              <w:t>Phòng NCKH, SĐH &amp; QHQT</w:t>
            </w:r>
          </w:p>
          <w:p w:rsidR="009A02CD" w:rsidRDefault="009A02CD" w:rsidP="00AB3C87">
            <w:pPr>
              <w:pStyle w:val="Thanbai"/>
              <w:jc w:val="center"/>
              <w:rPr>
                <w:b/>
                <w:szCs w:val="24"/>
              </w:rPr>
            </w:pPr>
          </w:p>
          <w:p w:rsidR="009A02CD" w:rsidRDefault="009A02CD" w:rsidP="00AB3C87">
            <w:pPr>
              <w:pStyle w:val="Thanbai"/>
              <w:rPr>
                <w:b/>
                <w:szCs w:val="24"/>
              </w:rPr>
            </w:pPr>
          </w:p>
        </w:tc>
      </w:tr>
    </w:tbl>
    <w:p w:rsidR="009A02CD" w:rsidRDefault="009A02CD" w:rsidP="009A02CD"/>
    <w:p w:rsidR="009A02CD" w:rsidRDefault="009A02CD" w:rsidP="009A02CD">
      <w:pPr>
        <w:pStyle w:val="H2"/>
        <w:rPr>
          <w:szCs w:val="24"/>
        </w:rPr>
      </w:pPr>
      <w:r>
        <w:rPr>
          <w:szCs w:val="24"/>
        </w:rPr>
        <w:br w:type="page"/>
      </w:r>
      <w:r>
        <w:rPr>
          <w:szCs w:val="24"/>
        </w:rPr>
        <w:lastRenderedPageBreak/>
        <w:t xml:space="preserve">Phụ lục 9: Mẫu báo cáo khoa học đề tài cấp trường  </w:t>
      </w:r>
    </w:p>
    <w:tbl>
      <w:tblPr>
        <w:tblW w:w="0" w:type="auto"/>
        <w:tblInd w:w="-492" w:type="dxa"/>
        <w:tblLayout w:type="fixed"/>
        <w:tblLook w:val="0000" w:firstRow="0" w:lastRow="0" w:firstColumn="0" w:lastColumn="0" w:noHBand="0" w:noVBand="0"/>
      </w:tblPr>
      <w:tblGrid>
        <w:gridCol w:w="4814"/>
        <w:gridCol w:w="5734"/>
      </w:tblGrid>
      <w:tr w:rsidR="009A02CD" w:rsidTr="00AB3C87">
        <w:trPr>
          <w:trHeight w:val="1167"/>
        </w:trPr>
        <w:tc>
          <w:tcPr>
            <w:tcW w:w="4814" w:type="dxa"/>
          </w:tcPr>
          <w:p w:rsidR="009A02CD" w:rsidRDefault="009A02CD" w:rsidP="00AB3C87">
            <w:pPr>
              <w:ind w:right="-28"/>
              <w:jc w:val="center"/>
              <w:rPr>
                <w:rFonts w:eastAsia="Batang"/>
              </w:rPr>
            </w:pPr>
            <w:r>
              <w:rPr>
                <w:rFonts w:eastAsia="Batang"/>
              </w:rPr>
              <w:t>TRƯỜNG ĐẠI HỌC ĐỒNG NAI</w:t>
            </w:r>
          </w:p>
          <w:p w:rsidR="009A02CD" w:rsidRDefault="009A02CD" w:rsidP="00AB3C87">
            <w:pPr>
              <w:ind w:right="-28"/>
              <w:jc w:val="center"/>
              <w:rPr>
                <w:rFonts w:eastAsia="Batang"/>
                <w:b/>
              </w:rPr>
            </w:pPr>
            <w:r>
              <w:rPr>
                <w:rFonts w:eastAsia="Batang"/>
                <w:b/>
              </w:rPr>
              <w:t xml:space="preserve">KHOA (Bộ </w:t>
            </w:r>
            <w:proofErr w:type="gramStart"/>
            <w:r>
              <w:rPr>
                <w:rFonts w:eastAsia="Batang"/>
                <w:b/>
              </w:rPr>
              <w:t>môn)…</w:t>
            </w:r>
            <w:proofErr w:type="gramEnd"/>
            <w:r>
              <w:rPr>
                <w:rFonts w:eastAsia="Batang"/>
                <w:b/>
              </w:rPr>
              <w:t>……….</w:t>
            </w:r>
          </w:p>
          <w:p w:rsidR="009A02CD" w:rsidRDefault="009A02CD" w:rsidP="00AB3C87">
            <w:pPr>
              <w:ind w:right="-28" w:firstLine="650"/>
              <w:rPr>
                <w:rFonts w:eastAsia="Batang"/>
                <w:b/>
              </w:rPr>
            </w:pPr>
            <w:r>
              <w:rPr>
                <w:rFonts w:eastAsia="Batang"/>
                <w:b/>
                <w:noProof/>
              </w:rPr>
              <mc:AlternateContent>
                <mc:Choice Requires="wps">
                  <w:drawing>
                    <wp:anchor distT="0" distB="0" distL="114300" distR="114300" simplePos="0" relativeHeight="251700224" behindDoc="0" locked="0" layoutInCell="1" allowOverlap="1" wp14:anchorId="19C6EC17" wp14:editId="7F5C0053">
                      <wp:simplePos x="0" y="0"/>
                      <wp:positionH relativeFrom="column">
                        <wp:posOffset>1064895</wp:posOffset>
                      </wp:positionH>
                      <wp:positionV relativeFrom="paragraph">
                        <wp:posOffset>111125</wp:posOffset>
                      </wp:positionV>
                      <wp:extent cx="914400" cy="0"/>
                      <wp:effectExtent l="5715" t="10795" r="13335" b="825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796EF" id="Line 1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8.75pt" to="155.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"/>
                  </w:pict>
                </mc:Fallback>
              </mc:AlternateContent>
            </w:r>
          </w:p>
        </w:tc>
        <w:tc>
          <w:tcPr>
            <w:tcW w:w="5734" w:type="dxa"/>
          </w:tcPr>
          <w:p w:rsidR="009A02CD" w:rsidRDefault="009A02CD" w:rsidP="00AB3C87">
            <w:pPr>
              <w:ind w:right="-28"/>
              <w:jc w:val="center"/>
              <w:rPr>
                <w:rFonts w:eastAsia="Batang"/>
                <w:b/>
              </w:rPr>
            </w:pPr>
            <w:r>
              <w:rPr>
                <w:rFonts w:eastAsia="Batang"/>
                <w:b/>
              </w:rPr>
              <w:t>CỘNG HÒA XÃ HỘI CHỦ NGHĨA VIỆT NAM</w:t>
            </w:r>
          </w:p>
          <w:p w:rsidR="009A02CD" w:rsidRDefault="009A02CD" w:rsidP="00AB3C87">
            <w:pPr>
              <w:ind w:right="-28"/>
              <w:jc w:val="center"/>
              <w:rPr>
                <w:rFonts w:eastAsia="Batang"/>
                <w:b/>
              </w:rPr>
            </w:pPr>
            <w:r>
              <w:rPr>
                <w:rFonts w:eastAsia="Batang"/>
                <w:b/>
              </w:rPr>
              <w:t>Độc lập – Tự do – Hạnh phúc</w:t>
            </w:r>
          </w:p>
          <w:p w:rsidR="009A02CD" w:rsidRDefault="009A02CD" w:rsidP="00AB3C87">
            <w:pPr>
              <w:ind w:right="-28"/>
              <w:rPr>
                <w:rFonts w:eastAsia="Batang"/>
                <w:b/>
              </w:rPr>
            </w:pPr>
            <w:r>
              <w:rPr>
                <w:rFonts w:eastAsia="Batang"/>
                <w:b/>
                <w:noProof/>
              </w:rPr>
              <mc:AlternateContent>
                <mc:Choice Requires="wps">
                  <w:drawing>
                    <wp:anchor distT="0" distB="0" distL="114300" distR="114300" simplePos="0" relativeHeight="251701248" behindDoc="0" locked="0" layoutInCell="1" allowOverlap="1" wp14:anchorId="0785656B" wp14:editId="239077B0">
                      <wp:simplePos x="0" y="0"/>
                      <wp:positionH relativeFrom="column">
                        <wp:posOffset>686435</wp:posOffset>
                      </wp:positionH>
                      <wp:positionV relativeFrom="paragraph">
                        <wp:posOffset>77470</wp:posOffset>
                      </wp:positionV>
                      <wp:extent cx="2133600" cy="0"/>
                      <wp:effectExtent l="7620" t="5715" r="11430" b="1333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CF8EE" id="Line 1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6.1pt" to="222.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wX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"/>
                  </w:pict>
                </mc:Fallback>
              </mc:AlternateContent>
            </w:r>
          </w:p>
          <w:p w:rsidR="009A02CD" w:rsidRDefault="009A02CD" w:rsidP="00AB3C87">
            <w:pPr>
              <w:ind w:right="-28" w:firstLine="650"/>
              <w:jc w:val="right"/>
              <w:rPr>
                <w:rFonts w:eastAsia="Batang"/>
              </w:rPr>
            </w:pPr>
          </w:p>
        </w:tc>
      </w:tr>
    </w:tbl>
    <w:p w:rsidR="009A02CD" w:rsidRDefault="009A02CD" w:rsidP="009A02CD">
      <w:pPr>
        <w:ind w:firstLine="720"/>
        <w:jc w:val="both"/>
      </w:pPr>
    </w:p>
    <w:p w:rsidR="009A02CD" w:rsidRDefault="009A02CD" w:rsidP="009A02CD">
      <w:pPr>
        <w:jc w:val="both"/>
      </w:pPr>
    </w:p>
    <w:p w:rsidR="009A02CD" w:rsidRDefault="009A02CD" w:rsidP="009A02CD">
      <w:pPr>
        <w:jc w:val="center"/>
        <w:rPr>
          <w:b/>
        </w:rPr>
      </w:pPr>
      <w:r>
        <w:rPr>
          <w:b/>
        </w:rPr>
        <w:t>BÁO CÁO KHOA HỌC KẾT QUẢ THỰC HIỆN ĐỀ TÀI</w:t>
      </w:r>
    </w:p>
    <w:p w:rsidR="009A02CD" w:rsidRDefault="009A02CD" w:rsidP="009A02CD">
      <w:pPr>
        <w:jc w:val="both"/>
        <w:rPr>
          <w:b/>
        </w:rPr>
      </w:pPr>
    </w:p>
    <w:p w:rsidR="009A02CD" w:rsidRDefault="009A02CD" w:rsidP="009A02CD">
      <w:pPr>
        <w:spacing w:line="360" w:lineRule="auto"/>
        <w:ind w:left="360"/>
        <w:jc w:val="both"/>
        <w:rPr>
          <w:b/>
        </w:rPr>
      </w:pPr>
      <w:r>
        <w:rPr>
          <w:b/>
        </w:rPr>
        <w:t>I. Thông tin chung về đề tài</w:t>
      </w:r>
    </w:p>
    <w:p w:rsidR="009A02CD" w:rsidRDefault="009A02CD" w:rsidP="009A02CD">
      <w:pPr>
        <w:spacing w:line="360" w:lineRule="auto"/>
        <w:ind w:left="550"/>
        <w:jc w:val="both"/>
      </w:pPr>
      <w:r>
        <w:t>1. Tên đề tài:</w:t>
      </w:r>
    </w:p>
    <w:p w:rsidR="009A02CD" w:rsidRDefault="009A02CD" w:rsidP="009A02CD">
      <w:pPr>
        <w:spacing w:line="360" w:lineRule="auto"/>
        <w:ind w:left="550"/>
        <w:jc w:val="both"/>
      </w:pPr>
      <w:r>
        <w:t>2. Chủ nhiệm đề tài:</w:t>
      </w:r>
    </w:p>
    <w:p w:rsidR="009A02CD" w:rsidRDefault="009A02CD" w:rsidP="009A02CD">
      <w:pPr>
        <w:spacing w:line="360" w:lineRule="auto"/>
        <w:ind w:left="550"/>
        <w:jc w:val="both"/>
      </w:pPr>
      <w:r>
        <w:t>3. Thời gian thực hiện:</w:t>
      </w:r>
    </w:p>
    <w:p w:rsidR="009A02CD" w:rsidRDefault="009A02CD" w:rsidP="009A02CD">
      <w:pPr>
        <w:spacing w:line="360" w:lineRule="auto"/>
        <w:ind w:left="550"/>
        <w:jc w:val="both"/>
      </w:pPr>
      <w:r>
        <w:t>4. Kinh phí được duyệt:</w:t>
      </w:r>
      <w:r>
        <w:rPr>
          <w:i/>
          <w:lang w:val="vi-VN"/>
        </w:rPr>
        <w:t xml:space="preserve"> (</w:t>
      </w:r>
      <w:r>
        <w:rPr>
          <w:i/>
        </w:rPr>
        <w:t>theo quy định hoạt động NCKH của nhà trường</w:t>
      </w:r>
      <w:r>
        <w:rPr>
          <w:i/>
          <w:lang w:val="vi-VN"/>
        </w:rPr>
        <w:t>)</w:t>
      </w:r>
    </w:p>
    <w:p w:rsidR="009A02CD" w:rsidRDefault="009A02CD" w:rsidP="009A02CD">
      <w:pPr>
        <w:spacing w:line="360" w:lineRule="auto"/>
        <w:ind w:left="550"/>
        <w:jc w:val="both"/>
      </w:pPr>
      <w:r>
        <w:t>5. Các cá nhân tham gia thực hiện, phối hợp:</w:t>
      </w:r>
    </w:p>
    <w:p w:rsidR="009A02CD" w:rsidRDefault="009A02CD" w:rsidP="009A02CD">
      <w:pPr>
        <w:spacing w:line="360" w:lineRule="auto"/>
        <w:ind w:left="360"/>
        <w:jc w:val="both"/>
        <w:rPr>
          <w:b/>
        </w:rPr>
      </w:pPr>
      <w:r>
        <w:rPr>
          <w:b/>
        </w:rPr>
        <w:t>II. Tiến độ và kết quả thực hiện</w:t>
      </w:r>
    </w:p>
    <w:p w:rsidR="009A02CD" w:rsidRDefault="009A02CD" w:rsidP="009A02CD">
      <w:pPr>
        <w:spacing w:line="360" w:lineRule="auto"/>
        <w:ind w:left="550"/>
        <w:jc w:val="both"/>
      </w:pPr>
      <w:r>
        <w:t>1. Tiến độ thực hiện:</w:t>
      </w:r>
    </w:p>
    <w:p w:rsidR="009A02CD" w:rsidRDefault="009A02CD" w:rsidP="009A02CD">
      <w:pPr>
        <w:spacing w:line="360" w:lineRule="auto"/>
        <w:ind w:left="550"/>
        <w:jc w:val="both"/>
      </w:pPr>
      <w:r>
        <w:t>2. Cách tiếp cận và phương pháp nghiên cứu:</w:t>
      </w:r>
    </w:p>
    <w:p w:rsidR="009A02CD" w:rsidRDefault="009A02CD" w:rsidP="009A02CD">
      <w:pPr>
        <w:spacing w:line="360" w:lineRule="auto"/>
        <w:ind w:left="550"/>
        <w:jc w:val="both"/>
      </w:pPr>
      <w:r>
        <w:t>3. Thực hiện nội dung công việc:</w:t>
      </w:r>
    </w:p>
    <w:p w:rsidR="009A02CD" w:rsidRDefault="009A02CD" w:rsidP="009A02CD">
      <w:pPr>
        <w:spacing w:line="360" w:lineRule="auto"/>
        <w:ind w:left="550"/>
        <w:jc w:val="both"/>
      </w:pPr>
      <w:r>
        <w:t>4. Hội thảo khoa học:</w:t>
      </w:r>
    </w:p>
    <w:p w:rsidR="009A02CD" w:rsidRDefault="009A02CD" w:rsidP="009A02CD">
      <w:pPr>
        <w:spacing w:line="360" w:lineRule="auto"/>
        <w:ind w:left="550"/>
        <w:jc w:val="both"/>
      </w:pPr>
      <w:r>
        <w:t>5. Thuê khoán chuyên môn:</w:t>
      </w:r>
    </w:p>
    <w:p w:rsidR="009A02CD" w:rsidRDefault="009A02CD" w:rsidP="009A02CD">
      <w:pPr>
        <w:spacing w:line="360" w:lineRule="auto"/>
        <w:ind w:left="910"/>
        <w:jc w:val="both"/>
      </w:pPr>
      <w:r>
        <w:t>5.1. Các chuyên đề đã thực hiện:</w:t>
      </w:r>
    </w:p>
    <w:p w:rsidR="009A02CD" w:rsidRDefault="009A02CD" w:rsidP="009A02CD">
      <w:pPr>
        <w:spacing w:line="360" w:lineRule="auto"/>
        <w:ind w:left="910"/>
        <w:jc w:val="both"/>
      </w:pPr>
      <w:r>
        <w:t>5.2. Các thuê khoán xử lý kết quả:</w:t>
      </w:r>
    </w:p>
    <w:p w:rsidR="009A02CD" w:rsidRDefault="009A02CD" w:rsidP="009A02CD">
      <w:pPr>
        <w:spacing w:line="360" w:lineRule="auto"/>
        <w:ind w:left="550"/>
        <w:jc w:val="both"/>
      </w:pPr>
      <w:r>
        <w:t>6. Nhận xét chung về kết quả thực hiện:</w:t>
      </w:r>
    </w:p>
    <w:p w:rsidR="009A02CD" w:rsidRDefault="009A02CD" w:rsidP="009A02CD">
      <w:pPr>
        <w:spacing w:line="360" w:lineRule="auto"/>
        <w:ind w:left="360"/>
        <w:jc w:val="both"/>
        <w:rPr>
          <w:b/>
        </w:rPr>
      </w:pPr>
      <w:r>
        <w:rPr>
          <w:b/>
        </w:rPr>
        <w:t>III. Thực hiện kinh phí</w:t>
      </w:r>
    </w:p>
    <w:p w:rsidR="009A02CD" w:rsidRDefault="009A02CD" w:rsidP="009A02CD">
      <w:pPr>
        <w:spacing w:line="360" w:lineRule="auto"/>
        <w:ind w:left="360"/>
        <w:jc w:val="both"/>
        <w:rPr>
          <w:b/>
        </w:rPr>
      </w:pPr>
      <w:r>
        <w:rPr>
          <w:b/>
        </w:rPr>
        <w:t>IV. Thực hiện các quy định về quản lý đề tài</w:t>
      </w:r>
    </w:p>
    <w:p w:rsidR="009A02CD" w:rsidRDefault="009A02CD" w:rsidP="009A02CD">
      <w:pPr>
        <w:spacing w:line="360" w:lineRule="auto"/>
        <w:ind w:left="360"/>
        <w:jc w:val="both"/>
        <w:rPr>
          <w:b/>
        </w:rPr>
      </w:pPr>
      <w:r>
        <w:rPr>
          <w:b/>
        </w:rPr>
        <w:t>V. Kết luận và kiến nghị</w:t>
      </w:r>
    </w:p>
    <w:p w:rsidR="009A02CD" w:rsidRDefault="009A02CD" w:rsidP="009A02CD">
      <w:pPr>
        <w:jc w:val="both"/>
        <w:rPr>
          <w:b/>
        </w:rPr>
      </w:pPr>
    </w:p>
    <w:p w:rsidR="009A02CD" w:rsidRDefault="009A02CD" w:rsidP="009A02CD">
      <w:pPr>
        <w:pStyle w:val="Thanbai"/>
        <w:jc w:val="right"/>
        <w:rPr>
          <w:i/>
          <w:szCs w:val="24"/>
        </w:rPr>
      </w:pPr>
      <w:r>
        <w:rPr>
          <w:i/>
          <w:szCs w:val="24"/>
        </w:rPr>
        <w:t>Đồng Nai, ngày……tháng</w:t>
      </w:r>
      <w:proofErr w:type="gramStart"/>
      <w:r>
        <w:rPr>
          <w:i/>
          <w:szCs w:val="24"/>
        </w:rPr>
        <w:t>…..</w:t>
      </w:r>
      <w:proofErr w:type="gramEnd"/>
      <w:r>
        <w:rPr>
          <w:i/>
          <w:szCs w:val="24"/>
        </w:rPr>
        <w:t xml:space="preserve">năm 20…. </w:t>
      </w:r>
    </w:p>
    <w:p w:rsidR="009A02CD" w:rsidRDefault="009A02CD" w:rsidP="009A02CD">
      <w:pPr>
        <w:ind w:left="5400"/>
        <w:jc w:val="center"/>
        <w:rPr>
          <w:b/>
        </w:rPr>
      </w:pPr>
      <w:r>
        <w:rPr>
          <w:b/>
        </w:rPr>
        <w:t>CHỦ NHIỆM ĐỀ TÀI</w:t>
      </w:r>
    </w:p>
    <w:p w:rsidR="009A02CD" w:rsidRDefault="009A02CD" w:rsidP="009A02CD">
      <w:pPr>
        <w:ind w:left="5400"/>
        <w:jc w:val="center"/>
        <w:rPr>
          <w:i/>
        </w:rPr>
      </w:pPr>
      <w:r>
        <w:rPr>
          <w:i/>
        </w:rPr>
        <w:t>(Ký, ghi rõ họ tên, chức danh, học vị)</w:t>
      </w:r>
    </w:p>
    <w:p w:rsidR="009A02CD" w:rsidRDefault="009A02CD" w:rsidP="009A02CD">
      <w:pPr>
        <w:jc w:val="both"/>
        <w:rPr>
          <w:b/>
        </w:rPr>
      </w:pPr>
    </w:p>
    <w:p w:rsidR="009A02CD" w:rsidRDefault="009A02CD" w:rsidP="009A02CD">
      <w:pPr>
        <w:ind w:firstLine="720"/>
        <w:jc w:val="both"/>
      </w:pPr>
    </w:p>
    <w:p w:rsidR="009A02CD" w:rsidRDefault="009A02CD" w:rsidP="009A02CD">
      <w:pPr>
        <w:ind w:firstLine="720"/>
        <w:jc w:val="both"/>
      </w:pPr>
    </w:p>
    <w:p w:rsidR="009A02CD" w:rsidRDefault="009A02CD" w:rsidP="009A02CD">
      <w:pPr>
        <w:jc w:val="both"/>
      </w:pPr>
    </w:p>
    <w:p w:rsidR="009A02CD" w:rsidRDefault="009A02CD" w:rsidP="009A02CD">
      <w:pPr>
        <w:pStyle w:val="H2"/>
        <w:rPr>
          <w:szCs w:val="24"/>
        </w:rPr>
      </w:pPr>
      <w:r>
        <w:rPr>
          <w:b w:val="0"/>
          <w:szCs w:val="24"/>
        </w:rPr>
        <w:br w:type="page"/>
      </w:r>
      <w:r>
        <w:rPr>
          <w:szCs w:val="24"/>
        </w:rPr>
        <w:lastRenderedPageBreak/>
        <w:t xml:space="preserve">Phụ lục 10: Mẫu đơn xin gia hạn đề tài NCKH  </w:t>
      </w:r>
    </w:p>
    <w:tbl>
      <w:tblPr>
        <w:tblW w:w="0" w:type="auto"/>
        <w:tblInd w:w="-492" w:type="dxa"/>
        <w:tblLayout w:type="fixed"/>
        <w:tblLook w:val="0000" w:firstRow="0" w:lastRow="0" w:firstColumn="0" w:lastColumn="0" w:noHBand="0" w:noVBand="0"/>
      </w:tblPr>
      <w:tblGrid>
        <w:gridCol w:w="4814"/>
        <w:gridCol w:w="5734"/>
      </w:tblGrid>
      <w:tr w:rsidR="009A02CD" w:rsidTr="00AB3C87">
        <w:trPr>
          <w:trHeight w:val="1527"/>
        </w:trPr>
        <w:tc>
          <w:tcPr>
            <w:tcW w:w="4814" w:type="dxa"/>
          </w:tcPr>
          <w:p w:rsidR="009A02CD" w:rsidRDefault="009A02CD" w:rsidP="00AB3C87">
            <w:pPr>
              <w:ind w:right="-28"/>
              <w:jc w:val="center"/>
              <w:rPr>
                <w:rFonts w:eastAsia="Batang"/>
              </w:rPr>
            </w:pPr>
            <w:r>
              <w:rPr>
                <w:rFonts w:eastAsia="Batang"/>
              </w:rPr>
              <w:t>TRƯỜNG ĐẠI HỌC ĐỒNG NAI</w:t>
            </w:r>
          </w:p>
          <w:p w:rsidR="009A02CD" w:rsidRDefault="009A02CD" w:rsidP="00AB3C87">
            <w:pPr>
              <w:ind w:right="-28"/>
              <w:jc w:val="center"/>
              <w:rPr>
                <w:rFonts w:eastAsia="Batang"/>
                <w:b/>
              </w:rPr>
            </w:pPr>
            <w:r>
              <w:rPr>
                <w:rFonts w:eastAsia="Batang"/>
                <w:b/>
              </w:rPr>
              <w:t xml:space="preserve">KHOA (Bộ </w:t>
            </w:r>
            <w:proofErr w:type="gramStart"/>
            <w:r>
              <w:rPr>
                <w:rFonts w:eastAsia="Batang"/>
                <w:b/>
              </w:rPr>
              <w:t>môn)…</w:t>
            </w:r>
            <w:proofErr w:type="gramEnd"/>
            <w:r>
              <w:rPr>
                <w:rFonts w:eastAsia="Batang"/>
                <w:b/>
              </w:rPr>
              <w:t>……….</w:t>
            </w:r>
          </w:p>
          <w:p w:rsidR="009A02CD" w:rsidRDefault="009A02CD" w:rsidP="00AB3C87">
            <w:pPr>
              <w:ind w:right="-28" w:firstLine="650"/>
              <w:rPr>
                <w:rFonts w:eastAsia="Batang"/>
                <w:b/>
              </w:rPr>
            </w:pPr>
            <w:r>
              <w:rPr>
                <w:rFonts w:eastAsia="Batang"/>
                <w:b/>
                <w:noProof/>
              </w:rPr>
              <mc:AlternateContent>
                <mc:Choice Requires="wps">
                  <w:drawing>
                    <wp:anchor distT="0" distB="0" distL="114300" distR="114300" simplePos="0" relativeHeight="251702272" behindDoc="0" locked="0" layoutInCell="1" allowOverlap="1" wp14:anchorId="784C6F27" wp14:editId="275131AB">
                      <wp:simplePos x="0" y="0"/>
                      <wp:positionH relativeFrom="column">
                        <wp:posOffset>1064895</wp:posOffset>
                      </wp:positionH>
                      <wp:positionV relativeFrom="paragraph">
                        <wp:posOffset>111125</wp:posOffset>
                      </wp:positionV>
                      <wp:extent cx="914400" cy="0"/>
                      <wp:effectExtent l="5715" t="10795" r="13335" b="825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32A92" id="Line 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8.75pt" to="155.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zw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"/>
                  </w:pict>
                </mc:Fallback>
              </mc:AlternateContent>
            </w:r>
          </w:p>
          <w:p w:rsidR="009A02CD" w:rsidRDefault="009A02CD" w:rsidP="00AB3C87">
            <w:pPr>
              <w:ind w:right="-28" w:firstLine="650"/>
              <w:rPr>
                <w:rFonts w:eastAsia="Batang"/>
              </w:rPr>
            </w:pPr>
          </w:p>
        </w:tc>
        <w:tc>
          <w:tcPr>
            <w:tcW w:w="5734" w:type="dxa"/>
          </w:tcPr>
          <w:p w:rsidR="009A02CD" w:rsidRDefault="009A02CD" w:rsidP="00AB3C87">
            <w:pPr>
              <w:ind w:right="-28"/>
              <w:jc w:val="center"/>
              <w:rPr>
                <w:rFonts w:eastAsia="Batang"/>
                <w:b/>
              </w:rPr>
            </w:pPr>
            <w:r>
              <w:rPr>
                <w:rFonts w:eastAsia="Batang"/>
                <w:b/>
              </w:rPr>
              <w:t>CỘNG HÒA XÃ HỘI CHỦ NGHĨA VIỆT NAM</w:t>
            </w:r>
          </w:p>
          <w:p w:rsidR="009A02CD" w:rsidRDefault="009A02CD" w:rsidP="00AB3C87">
            <w:pPr>
              <w:ind w:right="-28"/>
              <w:jc w:val="center"/>
              <w:rPr>
                <w:rFonts w:eastAsia="Batang"/>
                <w:b/>
              </w:rPr>
            </w:pPr>
            <w:r>
              <w:rPr>
                <w:rFonts w:eastAsia="Batang"/>
                <w:b/>
              </w:rPr>
              <w:t>Độc lập – Tự do – Hạnh phúc</w:t>
            </w:r>
          </w:p>
          <w:p w:rsidR="009A02CD" w:rsidRDefault="009A02CD" w:rsidP="00AB3C87">
            <w:pPr>
              <w:ind w:right="-28"/>
              <w:rPr>
                <w:rFonts w:eastAsia="Batang"/>
                <w:b/>
              </w:rPr>
            </w:pPr>
            <w:r>
              <w:rPr>
                <w:rFonts w:eastAsia="Batang"/>
                <w:b/>
                <w:noProof/>
              </w:rPr>
              <mc:AlternateContent>
                <mc:Choice Requires="wps">
                  <w:drawing>
                    <wp:anchor distT="0" distB="0" distL="114300" distR="114300" simplePos="0" relativeHeight="251703296" behindDoc="0" locked="0" layoutInCell="1" allowOverlap="1" wp14:anchorId="70EB2264" wp14:editId="07935C27">
                      <wp:simplePos x="0" y="0"/>
                      <wp:positionH relativeFrom="column">
                        <wp:posOffset>686435</wp:posOffset>
                      </wp:positionH>
                      <wp:positionV relativeFrom="paragraph">
                        <wp:posOffset>77470</wp:posOffset>
                      </wp:positionV>
                      <wp:extent cx="2133600" cy="0"/>
                      <wp:effectExtent l="7620" t="5715" r="11430" b="1333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3F238" id="Line 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6.1pt" to="222.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L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iahc70xhUQUKmtDbXRk3o1G02/O6R01RK155Hh29lAWhYykncpYeMM4O/6L5pBDDl4Hdt0&#10;amwXIKEB6BTVON/V4CePKByOsvF4m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"/>
                  </w:pict>
                </mc:Fallback>
              </mc:AlternateContent>
            </w:r>
          </w:p>
          <w:p w:rsidR="009A02CD" w:rsidRDefault="009A02CD" w:rsidP="00AB3C87">
            <w:pPr>
              <w:ind w:right="-28" w:firstLine="650"/>
              <w:jc w:val="center"/>
              <w:rPr>
                <w:rFonts w:eastAsia="Batang"/>
                <w:i/>
              </w:rPr>
            </w:pPr>
          </w:p>
          <w:p w:rsidR="009A02CD" w:rsidRDefault="009A02CD" w:rsidP="00AB3C87">
            <w:pPr>
              <w:ind w:right="-28" w:firstLine="650"/>
              <w:jc w:val="right"/>
              <w:rPr>
                <w:rFonts w:eastAsia="Batang"/>
              </w:rPr>
            </w:pPr>
          </w:p>
        </w:tc>
      </w:tr>
    </w:tbl>
    <w:p w:rsidR="009A02CD" w:rsidRDefault="009A02CD" w:rsidP="009A02CD"/>
    <w:p w:rsidR="009A02CD" w:rsidRDefault="009A02CD" w:rsidP="009A02CD">
      <w:pPr>
        <w:ind w:left="720" w:firstLine="720"/>
        <w:jc w:val="both"/>
        <w:rPr>
          <w:b/>
        </w:rPr>
      </w:pPr>
      <w:r>
        <w:rPr>
          <w:b/>
        </w:rPr>
        <w:t xml:space="preserve">  </w:t>
      </w:r>
    </w:p>
    <w:p w:rsidR="009A02CD" w:rsidRDefault="009A02CD" w:rsidP="009A02CD">
      <w:pPr>
        <w:spacing w:line="360" w:lineRule="auto"/>
        <w:jc w:val="center"/>
        <w:rPr>
          <w:b/>
        </w:rPr>
      </w:pPr>
      <w:r>
        <w:rPr>
          <w:b/>
        </w:rPr>
        <w:t>ĐƠN XIN GIA HẠN ĐỀ TÀI NGHIÊN CỨU KHOA HỌC</w:t>
      </w:r>
    </w:p>
    <w:p w:rsidR="009A02CD" w:rsidRDefault="009A02CD" w:rsidP="009A02CD">
      <w:pPr>
        <w:spacing w:line="360" w:lineRule="auto"/>
      </w:pPr>
    </w:p>
    <w:p w:rsidR="009A02CD" w:rsidRDefault="009A02CD" w:rsidP="009A02CD">
      <w:pPr>
        <w:spacing w:line="360" w:lineRule="auto"/>
        <w:ind w:left="390"/>
      </w:pPr>
      <w:r>
        <w:rPr>
          <w:b/>
          <w:i/>
        </w:rPr>
        <w:t>Kính gửi:</w:t>
      </w:r>
      <w:r>
        <w:t xml:space="preserve"> -  Chủ tịch HĐKH &amp; ĐT trường ĐH Đồng Nai</w:t>
      </w:r>
    </w:p>
    <w:p w:rsidR="009A02CD" w:rsidRDefault="009A02CD" w:rsidP="009A02CD">
      <w:pPr>
        <w:spacing w:line="360" w:lineRule="auto"/>
        <w:ind w:left="390"/>
      </w:pPr>
      <w:r>
        <w:tab/>
        <w:t xml:space="preserve">      </w:t>
      </w:r>
      <w:r>
        <w:tab/>
        <w:t xml:space="preserve"> -  Lãnh đạo phòng NCKH, SĐH&amp;QHQT</w:t>
      </w:r>
    </w:p>
    <w:p w:rsidR="009A02CD" w:rsidRDefault="009A02CD" w:rsidP="009A02CD">
      <w:pPr>
        <w:spacing w:line="360" w:lineRule="auto"/>
        <w:ind w:left="1110" w:firstLine="330"/>
      </w:pPr>
      <w:r>
        <w:t xml:space="preserve"> -  Lãnh đạo Khoa (Bộ </w:t>
      </w:r>
      <w:proofErr w:type="gramStart"/>
      <w:r>
        <w:t>môn)…</w:t>
      </w:r>
      <w:proofErr w:type="gramEnd"/>
      <w:r>
        <w:t>…..</w:t>
      </w:r>
    </w:p>
    <w:p w:rsidR="009A02CD" w:rsidRDefault="009A02CD" w:rsidP="009A02CD">
      <w:pPr>
        <w:spacing w:line="360" w:lineRule="auto"/>
        <w:ind w:left="390"/>
      </w:pPr>
      <w:r>
        <w:tab/>
        <w:t xml:space="preserve">      </w:t>
      </w:r>
      <w:r>
        <w:tab/>
      </w:r>
    </w:p>
    <w:p w:rsidR="009A02CD" w:rsidRDefault="009A02CD" w:rsidP="009A02CD">
      <w:pPr>
        <w:spacing w:line="360" w:lineRule="auto"/>
        <w:ind w:left="130" w:firstLine="390"/>
        <w:rPr>
          <w:lang w:val="fr-FR"/>
        </w:rPr>
      </w:pPr>
      <w:r>
        <w:rPr>
          <w:lang w:val="fr-FR"/>
        </w:rPr>
        <w:t xml:space="preserve">Tôi tên </w:t>
      </w:r>
      <w:proofErr w:type="gramStart"/>
      <w:r>
        <w:rPr>
          <w:lang w:val="fr-FR"/>
        </w:rPr>
        <w:t>là:…</w:t>
      </w:r>
      <w:proofErr w:type="gramEnd"/>
      <w:r>
        <w:rPr>
          <w:lang w:val="fr-FR"/>
        </w:rPr>
        <w:t>…………………………………………………………………………..</w:t>
      </w:r>
    </w:p>
    <w:p w:rsidR="009A02CD" w:rsidRDefault="009A02CD" w:rsidP="009A02CD">
      <w:pPr>
        <w:spacing w:line="360" w:lineRule="auto"/>
        <w:ind w:left="130" w:firstLine="390"/>
        <w:rPr>
          <w:lang w:val="fr-FR"/>
        </w:rPr>
      </w:pPr>
      <w:r>
        <w:rPr>
          <w:lang w:val="fr-FR"/>
        </w:rPr>
        <w:t xml:space="preserve">Đơn </w:t>
      </w:r>
      <w:proofErr w:type="gramStart"/>
      <w:r>
        <w:rPr>
          <w:lang w:val="fr-FR"/>
        </w:rPr>
        <w:t>vị:…</w:t>
      </w:r>
      <w:proofErr w:type="gramEnd"/>
      <w:r>
        <w:rPr>
          <w:lang w:val="fr-FR"/>
        </w:rPr>
        <w:t>……………………………………………………………………………..</w:t>
      </w:r>
    </w:p>
    <w:p w:rsidR="009A02CD" w:rsidRDefault="009A02CD" w:rsidP="009A02CD">
      <w:pPr>
        <w:spacing w:line="360" w:lineRule="auto"/>
        <w:ind w:left="130" w:firstLine="390"/>
        <w:rPr>
          <w:lang w:val="fr-FR"/>
        </w:rPr>
      </w:pPr>
      <w:r>
        <w:rPr>
          <w:lang w:val="fr-FR"/>
        </w:rPr>
        <w:t>Theo Quyết định số......ngày……của Hiệu trưởng Trường ĐH Đồng Nai, tôi được HĐKH trường Đại học Đồng Nai giao nhiệm vụ nghiên cứu khoa học với đề tài :</w:t>
      </w:r>
    </w:p>
    <w:p w:rsidR="009A02CD" w:rsidRDefault="009A02CD" w:rsidP="009A02CD">
      <w:pPr>
        <w:spacing w:line="360" w:lineRule="auto"/>
        <w:ind w:left="130" w:firstLine="390"/>
        <w:rPr>
          <w:lang w:val="fr-FR"/>
        </w:rPr>
      </w:pPr>
      <w:r>
        <w:rPr>
          <w:lang w:val="fr-FR"/>
        </w:rPr>
        <w:t xml:space="preserve">Tên đề </w:t>
      </w:r>
      <w:proofErr w:type="gramStart"/>
      <w:r>
        <w:rPr>
          <w:lang w:val="fr-FR"/>
        </w:rPr>
        <w:t>tài:…</w:t>
      </w:r>
      <w:proofErr w:type="gramEnd"/>
      <w:r>
        <w:rPr>
          <w:lang w:val="fr-FR"/>
        </w:rPr>
        <w:t>………………………………………………………………………….</w:t>
      </w:r>
    </w:p>
    <w:p w:rsidR="009A02CD" w:rsidRDefault="009A02CD" w:rsidP="009A02CD">
      <w:pPr>
        <w:spacing w:line="360" w:lineRule="auto"/>
        <w:ind w:left="130" w:firstLine="390"/>
        <w:rPr>
          <w:lang w:val="fr-FR"/>
        </w:rPr>
      </w:pPr>
      <w:r>
        <w:rPr>
          <w:lang w:val="fr-FR"/>
        </w:rPr>
        <w:t xml:space="preserve">Thời gian nghiên </w:t>
      </w:r>
      <w:proofErr w:type="gramStart"/>
      <w:r>
        <w:rPr>
          <w:lang w:val="fr-FR"/>
        </w:rPr>
        <w:t>cứu:…</w:t>
      </w:r>
      <w:proofErr w:type="gramEnd"/>
      <w:r>
        <w:rPr>
          <w:lang w:val="fr-FR"/>
        </w:rPr>
        <w:t xml:space="preserve">……………………………………………………………... </w:t>
      </w:r>
    </w:p>
    <w:p w:rsidR="009A02CD" w:rsidRDefault="009A02CD" w:rsidP="009A02CD">
      <w:pPr>
        <w:spacing w:line="360" w:lineRule="auto"/>
        <w:ind w:left="130" w:firstLine="390"/>
      </w:pPr>
      <w:r>
        <w:t xml:space="preserve">Nay tôi xin gia hạn: ……. tháng, từ ngày… tháng… …năm 200…đến ngày… tháng… năm 200… </w:t>
      </w:r>
    </w:p>
    <w:p w:rsidR="009A02CD" w:rsidRDefault="009A02CD" w:rsidP="009A02CD">
      <w:pPr>
        <w:spacing w:line="360" w:lineRule="auto"/>
        <w:ind w:left="130" w:firstLine="390"/>
      </w:pPr>
      <w:r>
        <w:t>Lý do: …………………………………………………………………………………</w:t>
      </w:r>
    </w:p>
    <w:p w:rsidR="009A02CD" w:rsidRDefault="009A02CD" w:rsidP="009A02CD">
      <w:pPr>
        <w:spacing w:line="360" w:lineRule="auto"/>
        <w:ind w:left="130" w:firstLine="390"/>
      </w:pPr>
      <w:r>
        <w:t>Kính mong Hội đồng Khoa học &amp; Đào tạo các cấp xem xét, giải quyết.</w:t>
      </w:r>
    </w:p>
    <w:p w:rsidR="009A02CD" w:rsidRDefault="009A02CD" w:rsidP="009A02CD">
      <w:pPr>
        <w:spacing w:line="360" w:lineRule="auto"/>
        <w:ind w:left="130" w:firstLine="390"/>
      </w:pPr>
      <w:r>
        <w:t>Tôi xin trân trọng cảm ơn./.</w:t>
      </w:r>
    </w:p>
    <w:p w:rsidR="009A02CD" w:rsidRDefault="009A02CD" w:rsidP="009A02CD">
      <w:pPr>
        <w:pStyle w:val="Thanbai"/>
        <w:jc w:val="right"/>
        <w:rPr>
          <w:i/>
          <w:szCs w:val="24"/>
        </w:rPr>
      </w:pPr>
      <w:r>
        <w:rPr>
          <w:i/>
          <w:szCs w:val="24"/>
        </w:rPr>
        <w:t>Đồng Nai, ngày……tháng</w:t>
      </w:r>
      <w:proofErr w:type="gramStart"/>
      <w:r>
        <w:rPr>
          <w:i/>
          <w:szCs w:val="24"/>
        </w:rPr>
        <w:t>…..</w:t>
      </w:r>
      <w:proofErr w:type="gramEnd"/>
      <w:r>
        <w:rPr>
          <w:i/>
          <w:szCs w:val="24"/>
        </w:rPr>
        <w:t xml:space="preserve">năm 20…. </w:t>
      </w:r>
    </w:p>
    <w:p w:rsidR="009A02CD" w:rsidRDefault="009A02CD" w:rsidP="009A02CD">
      <w:pPr>
        <w:ind w:left="5400"/>
        <w:jc w:val="center"/>
        <w:rPr>
          <w:b/>
        </w:rPr>
      </w:pPr>
      <w:r>
        <w:rPr>
          <w:b/>
        </w:rPr>
        <w:t>NGƯỜI LÀM ĐƠN</w:t>
      </w:r>
    </w:p>
    <w:p w:rsidR="009A02CD" w:rsidRDefault="009A02CD" w:rsidP="009A02CD">
      <w:pPr>
        <w:ind w:left="5400"/>
        <w:jc w:val="center"/>
        <w:rPr>
          <w:i/>
        </w:rPr>
      </w:pPr>
      <w:r>
        <w:rPr>
          <w:i/>
        </w:rPr>
        <w:t>(Ký, ghi rõ họ tên, chức danh, học vị)</w:t>
      </w:r>
    </w:p>
    <w:p w:rsidR="009A02CD" w:rsidRDefault="009A02CD" w:rsidP="009A02CD">
      <w:pPr>
        <w:spacing w:line="360" w:lineRule="auto"/>
        <w:ind w:left="6370"/>
        <w:rPr>
          <w:i/>
        </w:rPr>
      </w:pPr>
    </w:p>
    <w:p w:rsidR="009A02CD" w:rsidRDefault="009A02CD" w:rsidP="009A02CD">
      <w:pPr>
        <w:spacing w:line="360" w:lineRule="auto"/>
      </w:pPr>
      <w:r>
        <w:t xml:space="preserve">   </w:t>
      </w:r>
    </w:p>
    <w:p w:rsidR="009A02CD" w:rsidRDefault="009A02CD" w:rsidP="009A02CD">
      <w:pPr>
        <w:spacing w:line="360" w:lineRule="auto"/>
      </w:pPr>
    </w:p>
    <w:p w:rsidR="009A02CD" w:rsidRDefault="009A02CD" w:rsidP="009A02CD">
      <w:pPr>
        <w:spacing w:line="360" w:lineRule="auto"/>
        <w:rPr>
          <w:b/>
        </w:rPr>
      </w:pPr>
      <w:r>
        <w:t xml:space="preserve">  </w:t>
      </w:r>
    </w:p>
    <w:p w:rsidR="009A02CD" w:rsidRDefault="009A02CD" w:rsidP="009A02CD">
      <w:pPr>
        <w:spacing w:line="360" w:lineRule="auto"/>
        <w:rPr>
          <w:b/>
        </w:rPr>
      </w:pPr>
      <w:r>
        <w:rPr>
          <w:b/>
        </w:rPr>
        <w:t xml:space="preserve">  HĐKH&amp;ĐT TRƯỜNG             PHÒNG NCKH, SĐH&amp;QHQT             TRƯỞNG KHOA</w:t>
      </w:r>
    </w:p>
    <w:p w:rsidR="009A02CD" w:rsidRDefault="009A02CD" w:rsidP="009A02CD">
      <w:pPr>
        <w:jc w:val="both"/>
        <w:rPr>
          <w:b/>
        </w:rPr>
      </w:pPr>
    </w:p>
    <w:p w:rsidR="009A02CD" w:rsidRDefault="009A02CD" w:rsidP="009A02CD">
      <w:pPr>
        <w:pStyle w:val="H2"/>
        <w:rPr>
          <w:szCs w:val="24"/>
        </w:rPr>
      </w:pPr>
      <w:r>
        <w:rPr>
          <w:szCs w:val="24"/>
        </w:rPr>
        <w:br w:type="page"/>
      </w:r>
      <w:r>
        <w:rPr>
          <w:szCs w:val="24"/>
        </w:rPr>
        <w:lastRenderedPageBreak/>
        <w:t xml:space="preserve">Phụ lục 11: Mẫu bìa báo cáo tổng kết đề tài NCKH cấp trường </w:t>
      </w:r>
    </w:p>
    <w:p w:rsidR="009A02CD" w:rsidRDefault="009A02CD" w:rsidP="009A02CD">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9A02CD" w:rsidTr="00AB3C87">
        <w:tc>
          <w:tcPr>
            <w:tcW w:w="9288" w:type="dxa"/>
          </w:tcPr>
          <w:p w:rsidR="009A02CD" w:rsidRDefault="009A02CD" w:rsidP="00AB3C87">
            <w:pPr>
              <w:jc w:val="both"/>
              <w:rPr>
                <w:b/>
              </w:rPr>
            </w:pPr>
          </w:p>
          <w:p w:rsidR="009A02CD" w:rsidRDefault="009A02CD" w:rsidP="00AB3C87">
            <w:pPr>
              <w:jc w:val="both"/>
            </w:pPr>
            <w:r>
              <w:rPr>
                <w:b/>
              </w:rPr>
              <w:t xml:space="preserve">                               </w:t>
            </w:r>
            <w:r>
              <w:t>ỦY BAN NHÂN DÂN TỈNH ĐỒNG NAI</w:t>
            </w:r>
          </w:p>
          <w:p w:rsidR="009A02CD" w:rsidRDefault="009A02CD" w:rsidP="00AB3C87">
            <w:pPr>
              <w:jc w:val="both"/>
              <w:rPr>
                <w:b/>
              </w:rPr>
            </w:pPr>
            <w:r>
              <w:t xml:space="preserve">                                    </w:t>
            </w:r>
            <w:r>
              <w:rPr>
                <w:b/>
              </w:rPr>
              <w:t>TRƯỜNG ĐẠI HỌC ĐỒNG NAI</w:t>
            </w:r>
          </w:p>
          <w:p w:rsidR="009A02CD" w:rsidRDefault="009A02CD" w:rsidP="00AB3C87">
            <w:pPr>
              <w:jc w:val="both"/>
              <w:rPr>
                <w:b/>
              </w:rPr>
            </w:pPr>
            <w:r>
              <w:rPr>
                <w:b/>
              </w:rPr>
              <w:t xml:space="preserve">                                                  −−−−−−−−−−−−−−</w:t>
            </w:r>
          </w:p>
          <w:p w:rsidR="009A02CD" w:rsidRDefault="009A02CD" w:rsidP="00AB3C87">
            <w:pPr>
              <w:jc w:val="both"/>
              <w:rPr>
                <w:b/>
              </w:rPr>
            </w:pPr>
          </w:p>
          <w:p w:rsidR="009A02CD" w:rsidRDefault="009A02CD" w:rsidP="00AB3C87">
            <w:pPr>
              <w:jc w:val="both"/>
              <w:rPr>
                <w:b/>
              </w:rPr>
            </w:pPr>
          </w:p>
          <w:p w:rsidR="009A02CD" w:rsidRDefault="009A02CD" w:rsidP="00AB3C87">
            <w:pPr>
              <w:jc w:val="both"/>
              <w:rPr>
                <w:b/>
              </w:rPr>
            </w:pPr>
          </w:p>
          <w:p w:rsidR="009A02CD" w:rsidRDefault="009A02CD" w:rsidP="00AB3C87">
            <w:pPr>
              <w:jc w:val="both"/>
              <w:rPr>
                <w:b/>
              </w:rPr>
            </w:pPr>
            <w:r>
              <w:rPr>
                <w:b/>
              </w:rPr>
              <w:t xml:space="preserve">                                        Họ và tên chủ nhiệm đề tài</w:t>
            </w:r>
          </w:p>
          <w:p w:rsidR="009A02CD" w:rsidRDefault="009A02CD" w:rsidP="00AB3C87">
            <w:pPr>
              <w:jc w:val="both"/>
            </w:pPr>
          </w:p>
          <w:p w:rsidR="009A02CD" w:rsidRDefault="009A02CD" w:rsidP="00AB3C87">
            <w:pPr>
              <w:jc w:val="both"/>
            </w:pPr>
          </w:p>
          <w:p w:rsidR="009A02CD" w:rsidRDefault="009A02CD" w:rsidP="00AB3C87">
            <w:pPr>
              <w:jc w:val="center"/>
              <w:rPr>
                <w:b/>
              </w:rPr>
            </w:pPr>
            <w:r>
              <w:rPr>
                <w:b/>
              </w:rPr>
              <w:t>BÁO CÁO TỔNG KẾT</w:t>
            </w:r>
          </w:p>
          <w:p w:rsidR="009A02CD" w:rsidRDefault="009A02CD" w:rsidP="00AB3C87">
            <w:pPr>
              <w:jc w:val="center"/>
              <w:rPr>
                <w:b/>
              </w:rPr>
            </w:pPr>
          </w:p>
          <w:p w:rsidR="009A02CD" w:rsidRDefault="009A02CD" w:rsidP="00AB3C87">
            <w:pPr>
              <w:jc w:val="center"/>
              <w:rPr>
                <w:b/>
              </w:rPr>
            </w:pPr>
            <w:r>
              <w:rPr>
                <w:b/>
              </w:rPr>
              <w:t>ĐỀ TÀI NGHIÊN CỨU KHOA HỌC CẤP TRƯỜNG</w:t>
            </w: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r>
              <w:t xml:space="preserve">                                        </w:t>
            </w:r>
          </w:p>
          <w:p w:rsidR="009A02CD" w:rsidRDefault="009A02CD" w:rsidP="00AB3C87">
            <w:pPr>
              <w:jc w:val="both"/>
              <w:rPr>
                <w:b/>
              </w:rPr>
            </w:pPr>
            <w:r>
              <w:t xml:space="preserve">                  </w:t>
            </w:r>
            <w:r>
              <w:rPr>
                <w:b/>
              </w:rPr>
              <w:t>TÊN ĐỀ TÀI</w:t>
            </w:r>
          </w:p>
          <w:p w:rsidR="009A02CD" w:rsidRDefault="009A02CD" w:rsidP="00AB3C87">
            <w:pPr>
              <w:jc w:val="both"/>
            </w:pPr>
            <w:r>
              <w:t xml:space="preserve">                   Ngành:</w:t>
            </w:r>
          </w:p>
          <w:p w:rsidR="009A02CD" w:rsidRDefault="009A02CD" w:rsidP="00AB3C87">
            <w:pPr>
              <w:jc w:val="both"/>
            </w:pPr>
          </w:p>
          <w:p w:rsidR="009A02CD" w:rsidRDefault="009A02CD" w:rsidP="00AB3C87">
            <w:pPr>
              <w:jc w:val="both"/>
            </w:pPr>
            <w:r>
              <w:t xml:space="preserve">                                            </w:t>
            </w: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center"/>
            </w:pPr>
            <w:r>
              <w:t>Đồng Nai, 20…</w:t>
            </w:r>
          </w:p>
        </w:tc>
      </w:tr>
    </w:tbl>
    <w:p w:rsidR="009A02CD" w:rsidRDefault="009A02CD" w:rsidP="009A02CD"/>
    <w:p w:rsidR="009A02CD" w:rsidRDefault="009A02CD" w:rsidP="009A02CD">
      <w:pPr>
        <w:pStyle w:val="H2"/>
        <w:rPr>
          <w:szCs w:val="24"/>
        </w:rPr>
      </w:pPr>
      <w:r>
        <w:rPr>
          <w:szCs w:val="24"/>
        </w:rPr>
        <w:br w:type="page"/>
      </w:r>
      <w:r>
        <w:rPr>
          <w:szCs w:val="24"/>
        </w:rPr>
        <w:lastRenderedPageBreak/>
        <w:t xml:space="preserve">Phụ lục 12: Mẫu phụ bìa báo cáo tổng kết đề tài NCKH cấp trường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9A02CD" w:rsidTr="00AB3C87">
        <w:tc>
          <w:tcPr>
            <w:tcW w:w="9288" w:type="dxa"/>
          </w:tcPr>
          <w:p w:rsidR="009A02CD" w:rsidRDefault="009A02CD" w:rsidP="00AB3C87">
            <w:pPr>
              <w:jc w:val="both"/>
              <w:rPr>
                <w:b/>
              </w:rPr>
            </w:pPr>
          </w:p>
          <w:p w:rsidR="009A02CD" w:rsidRDefault="009A02CD" w:rsidP="00AB3C87">
            <w:pPr>
              <w:jc w:val="both"/>
            </w:pPr>
            <w:r>
              <w:rPr>
                <w:b/>
              </w:rPr>
              <w:t xml:space="preserve">                               </w:t>
            </w:r>
            <w:r>
              <w:t>ỦY BAN NHÂN DÂN TỈNH ĐỒNG NAI</w:t>
            </w:r>
          </w:p>
          <w:p w:rsidR="009A02CD" w:rsidRDefault="009A02CD" w:rsidP="00AB3C87">
            <w:pPr>
              <w:jc w:val="both"/>
              <w:rPr>
                <w:b/>
              </w:rPr>
            </w:pPr>
            <w:r>
              <w:t xml:space="preserve">                                    </w:t>
            </w:r>
            <w:r>
              <w:rPr>
                <w:b/>
              </w:rPr>
              <w:t>TRƯỜNG ĐẠI HỌC ĐỒNG NAI</w:t>
            </w:r>
          </w:p>
          <w:p w:rsidR="009A02CD" w:rsidRDefault="009A02CD" w:rsidP="00AB3C87">
            <w:pPr>
              <w:jc w:val="both"/>
              <w:rPr>
                <w:b/>
              </w:rPr>
            </w:pPr>
            <w:r>
              <w:rPr>
                <w:b/>
              </w:rPr>
              <w:t xml:space="preserve">                                            −−−−−−−−−−−−−−</w:t>
            </w:r>
          </w:p>
          <w:p w:rsidR="009A02CD" w:rsidRDefault="009A02CD" w:rsidP="00AB3C87">
            <w:pPr>
              <w:jc w:val="both"/>
              <w:rPr>
                <w:b/>
              </w:rPr>
            </w:pPr>
            <w:r>
              <w:rPr>
                <w:b/>
              </w:rPr>
              <w:t xml:space="preserve">                                        </w:t>
            </w: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center"/>
            </w:pPr>
            <w:r>
              <w:rPr>
                <w:b/>
              </w:rPr>
              <w:t>BÁO CÁO TỔNG KẾT</w:t>
            </w:r>
          </w:p>
          <w:p w:rsidR="009A02CD" w:rsidRDefault="009A02CD" w:rsidP="00AB3C87">
            <w:pPr>
              <w:jc w:val="both"/>
            </w:pPr>
          </w:p>
          <w:p w:rsidR="009A02CD" w:rsidRDefault="009A02CD" w:rsidP="00AB3C87">
            <w:pPr>
              <w:jc w:val="center"/>
              <w:rPr>
                <w:b/>
              </w:rPr>
            </w:pPr>
            <w:r>
              <w:rPr>
                <w:b/>
              </w:rPr>
              <w:t>ĐỀ TÀI NGHIÊN CỨU KHOA HỌC CẤP TRƯỜNG</w:t>
            </w: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r>
              <w:t xml:space="preserve">                                        </w:t>
            </w:r>
          </w:p>
          <w:p w:rsidR="009A02CD" w:rsidRDefault="009A02CD" w:rsidP="00AB3C87">
            <w:pPr>
              <w:jc w:val="both"/>
              <w:rPr>
                <w:b/>
              </w:rPr>
            </w:pPr>
            <w:r>
              <w:t xml:space="preserve">                 </w:t>
            </w:r>
            <w:r>
              <w:rPr>
                <w:b/>
              </w:rPr>
              <w:t>TÊN ĐỀ TÀI</w:t>
            </w:r>
          </w:p>
          <w:p w:rsidR="009A02CD" w:rsidRDefault="009A02CD" w:rsidP="00AB3C87">
            <w:pPr>
              <w:jc w:val="both"/>
            </w:pPr>
            <w:r>
              <w:t xml:space="preserve">                  Ngành:</w:t>
            </w: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ind w:left="3900"/>
              <w:jc w:val="both"/>
            </w:pPr>
            <w:r>
              <w:t>Chủ nhiệm đề tài: TS. Nguyễn Văn A</w:t>
            </w:r>
          </w:p>
          <w:p w:rsidR="009A02CD" w:rsidRDefault="009A02CD" w:rsidP="00AB3C87">
            <w:pPr>
              <w:ind w:left="3900"/>
              <w:jc w:val="both"/>
            </w:pPr>
            <w:r>
              <w:t>Tham gia đề tài:    TS. Lê Văn B</w:t>
            </w:r>
          </w:p>
          <w:p w:rsidR="009A02CD" w:rsidRDefault="009A02CD" w:rsidP="00AB3C87">
            <w:pPr>
              <w:ind w:left="3900"/>
              <w:jc w:val="both"/>
            </w:pPr>
            <w:r>
              <w:t xml:space="preserve">                              ThS. Trần Thị C</w:t>
            </w:r>
          </w:p>
          <w:p w:rsidR="009A02CD" w:rsidRDefault="009A02CD" w:rsidP="00AB3C87">
            <w:pPr>
              <w:ind w:left="3900"/>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both"/>
            </w:pPr>
          </w:p>
          <w:p w:rsidR="009A02CD" w:rsidRDefault="009A02CD" w:rsidP="00AB3C87">
            <w:pPr>
              <w:jc w:val="center"/>
            </w:pPr>
            <w:r>
              <w:t>Đồng Nai – 20.…</w:t>
            </w:r>
          </w:p>
        </w:tc>
      </w:tr>
    </w:tbl>
    <w:p w:rsidR="009A02CD" w:rsidRDefault="009A02CD" w:rsidP="009A02CD">
      <w:pPr>
        <w:rPr>
          <w:lang w:val="fr-FR"/>
        </w:rPr>
      </w:pPr>
    </w:p>
    <w:p w:rsidR="009A02CD" w:rsidRDefault="009A02CD" w:rsidP="009A02CD">
      <w:pPr>
        <w:pStyle w:val="H2"/>
        <w:rPr>
          <w:szCs w:val="24"/>
        </w:rPr>
      </w:pPr>
      <w:r>
        <w:rPr>
          <w:szCs w:val="24"/>
          <w:lang w:val="fr-FR"/>
        </w:rPr>
        <w:br w:type="page"/>
      </w:r>
      <w:r>
        <w:rPr>
          <w:szCs w:val="24"/>
        </w:rPr>
        <w:lastRenderedPageBreak/>
        <w:t xml:space="preserve">Phụ lục 13: Mẫu báo cáo tiến độ thực hiện đề tài NCKH cấp trường  </w:t>
      </w:r>
    </w:p>
    <w:tbl>
      <w:tblPr>
        <w:tblW w:w="0" w:type="auto"/>
        <w:tblInd w:w="-492" w:type="dxa"/>
        <w:tblLayout w:type="fixed"/>
        <w:tblLook w:val="0000" w:firstRow="0" w:lastRow="0" w:firstColumn="0" w:lastColumn="0" w:noHBand="0" w:noVBand="0"/>
      </w:tblPr>
      <w:tblGrid>
        <w:gridCol w:w="4814"/>
        <w:gridCol w:w="5734"/>
      </w:tblGrid>
      <w:tr w:rsidR="009A02CD" w:rsidTr="00AB3C87">
        <w:trPr>
          <w:trHeight w:val="1527"/>
        </w:trPr>
        <w:tc>
          <w:tcPr>
            <w:tcW w:w="4814" w:type="dxa"/>
          </w:tcPr>
          <w:p w:rsidR="009A02CD" w:rsidRDefault="009A02CD" w:rsidP="00AB3C87">
            <w:pPr>
              <w:ind w:right="-28"/>
              <w:jc w:val="center"/>
              <w:rPr>
                <w:rFonts w:eastAsia="Batang"/>
                <w:lang w:val="fr-FR"/>
              </w:rPr>
            </w:pPr>
            <w:r>
              <w:rPr>
                <w:rFonts w:eastAsia="Batang"/>
                <w:lang w:val="fr-FR"/>
              </w:rPr>
              <w:t>TRƯỜNG ĐẠI HỌC ĐỒNG NAI</w:t>
            </w:r>
          </w:p>
          <w:p w:rsidR="009A02CD" w:rsidRDefault="009A02CD" w:rsidP="00AB3C87">
            <w:pPr>
              <w:ind w:right="-28"/>
              <w:jc w:val="center"/>
              <w:rPr>
                <w:rFonts w:eastAsia="Batang"/>
                <w:b/>
                <w:lang w:val="fr-FR"/>
              </w:rPr>
            </w:pPr>
            <w:r>
              <w:rPr>
                <w:rFonts w:eastAsia="Batang"/>
                <w:b/>
                <w:lang w:val="fr-FR"/>
              </w:rPr>
              <w:t xml:space="preserve">KHOA (Bộ </w:t>
            </w:r>
            <w:proofErr w:type="gramStart"/>
            <w:r>
              <w:rPr>
                <w:rFonts w:eastAsia="Batang"/>
                <w:b/>
                <w:lang w:val="fr-FR"/>
              </w:rPr>
              <w:t>môn)…</w:t>
            </w:r>
            <w:proofErr w:type="gramEnd"/>
            <w:r>
              <w:rPr>
                <w:rFonts w:eastAsia="Batang"/>
                <w:b/>
                <w:lang w:val="fr-FR"/>
              </w:rPr>
              <w:t>……….</w:t>
            </w:r>
          </w:p>
          <w:p w:rsidR="009A02CD" w:rsidRDefault="009A02CD" w:rsidP="00AB3C87">
            <w:pPr>
              <w:ind w:right="-28" w:firstLine="650"/>
              <w:rPr>
                <w:rFonts w:eastAsia="Batang"/>
                <w:b/>
                <w:lang w:val="fr-FR"/>
              </w:rPr>
            </w:pPr>
            <w:r>
              <w:rPr>
                <w:rFonts w:eastAsia="Batang"/>
                <w:b/>
                <w:noProof/>
              </w:rPr>
              <mc:AlternateContent>
                <mc:Choice Requires="wps">
                  <w:drawing>
                    <wp:anchor distT="0" distB="0" distL="114300" distR="114300" simplePos="0" relativeHeight="251704320" behindDoc="0" locked="0" layoutInCell="1" allowOverlap="1" wp14:anchorId="3B430787" wp14:editId="1584AB33">
                      <wp:simplePos x="0" y="0"/>
                      <wp:positionH relativeFrom="column">
                        <wp:posOffset>1064895</wp:posOffset>
                      </wp:positionH>
                      <wp:positionV relativeFrom="paragraph">
                        <wp:posOffset>111125</wp:posOffset>
                      </wp:positionV>
                      <wp:extent cx="914400" cy="0"/>
                      <wp:effectExtent l="5715" t="10795" r="13335" b="825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F0A42" id="Line 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8.75pt" to="155.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Y6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"/>
                  </w:pict>
                </mc:Fallback>
              </mc:AlternateContent>
            </w:r>
          </w:p>
          <w:p w:rsidR="009A02CD" w:rsidRDefault="009A02CD" w:rsidP="00AB3C87">
            <w:pPr>
              <w:ind w:right="-28" w:firstLine="650"/>
              <w:rPr>
                <w:rFonts w:eastAsia="Batang"/>
                <w:lang w:val="fr-FR"/>
              </w:rPr>
            </w:pPr>
          </w:p>
        </w:tc>
        <w:tc>
          <w:tcPr>
            <w:tcW w:w="5734" w:type="dxa"/>
          </w:tcPr>
          <w:p w:rsidR="009A02CD" w:rsidRDefault="009A02CD" w:rsidP="00AB3C87">
            <w:pPr>
              <w:ind w:right="-28"/>
              <w:jc w:val="center"/>
              <w:rPr>
                <w:rFonts w:eastAsia="Batang"/>
                <w:b/>
                <w:lang w:val="fr-FR"/>
              </w:rPr>
            </w:pPr>
            <w:r>
              <w:rPr>
                <w:rFonts w:eastAsia="Batang"/>
                <w:b/>
                <w:lang w:val="fr-FR"/>
              </w:rPr>
              <w:t>CỘNG HÒA XÃ HỘI CHỦ NGHĨA VIỆT NAM</w:t>
            </w:r>
          </w:p>
          <w:p w:rsidR="009A02CD" w:rsidRDefault="009A02CD" w:rsidP="00AB3C87">
            <w:pPr>
              <w:ind w:right="-28"/>
              <w:jc w:val="center"/>
              <w:rPr>
                <w:rFonts w:eastAsia="Batang"/>
                <w:b/>
              </w:rPr>
            </w:pPr>
            <w:r>
              <w:rPr>
                <w:rFonts w:eastAsia="Batang"/>
                <w:b/>
              </w:rPr>
              <w:t>Độc lập – Tự do – Hạnh phúc</w:t>
            </w:r>
          </w:p>
          <w:p w:rsidR="009A02CD" w:rsidRDefault="009A02CD" w:rsidP="00AB3C87">
            <w:pPr>
              <w:ind w:right="-28"/>
              <w:rPr>
                <w:rFonts w:eastAsia="Batang"/>
                <w:b/>
              </w:rPr>
            </w:pPr>
            <w:r>
              <w:rPr>
                <w:rFonts w:eastAsia="Batang"/>
                <w:b/>
                <w:noProof/>
              </w:rPr>
              <mc:AlternateContent>
                <mc:Choice Requires="wps">
                  <w:drawing>
                    <wp:anchor distT="0" distB="0" distL="114300" distR="114300" simplePos="0" relativeHeight="251705344" behindDoc="0" locked="0" layoutInCell="1" allowOverlap="1" wp14:anchorId="1DA87F3F" wp14:editId="642664CF">
                      <wp:simplePos x="0" y="0"/>
                      <wp:positionH relativeFrom="column">
                        <wp:posOffset>686435</wp:posOffset>
                      </wp:positionH>
                      <wp:positionV relativeFrom="paragraph">
                        <wp:posOffset>77470</wp:posOffset>
                      </wp:positionV>
                      <wp:extent cx="2133600" cy="0"/>
                      <wp:effectExtent l="7620" t="5715" r="11430"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AF179" id="Line 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6.1pt" to="222.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0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"/>
                  </w:pict>
                </mc:Fallback>
              </mc:AlternateContent>
            </w:r>
          </w:p>
          <w:p w:rsidR="009A02CD" w:rsidRDefault="009A02CD" w:rsidP="00AB3C87">
            <w:pPr>
              <w:ind w:right="-28" w:firstLine="650"/>
              <w:jc w:val="center"/>
              <w:rPr>
                <w:rFonts w:eastAsia="Batang"/>
                <w:i/>
              </w:rPr>
            </w:pPr>
          </w:p>
          <w:p w:rsidR="009A02CD" w:rsidRDefault="009A02CD" w:rsidP="00AB3C87">
            <w:pPr>
              <w:ind w:right="-28" w:firstLine="650"/>
              <w:jc w:val="right"/>
              <w:rPr>
                <w:rFonts w:eastAsia="Batang"/>
              </w:rPr>
            </w:pPr>
          </w:p>
        </w:tc>
      </w:tr>
    </w:tbl>
    <w:p w:rsidR="009A02CD" w:rsidRDefault="009A02CD" w:rsidP="009A02CD"/>
    <w:p w:rsidR="009A02CD" w:rsidRDefault="009A02CD" w:rsidP="009A02CD">
      <w:pPr>
        <w:jc w:val="center"/>
        <w:rPr>
          <w:b/>
        </w:rPr>
      </w:pPr>
      <w:r>
        <w:rPr>
          <w:b/>
        </w:rPr>
        <w:t>BÁO CÁO TIẾN ĐỘ THỰC HIỆN ĐỀ TÀI</w:t>
      </w:r>
    </w:p>
    <w:p w:rsidR="009A02CD" w:rsidRDefault="009A02CD" w:rsidP="009A02CD">
      <w:pPr>
        <w:jc w:val="both"/>
        <w:rPr>
          <w:b/>
        </w:rPr>
      </w:pPr>
    </w:p>
    <w:p w:rsidR="009A02CD" w:rsidRDefault="009A02CD" w:rsidP="009A02CD">
      <w:pPr>
        <w:spacing w:line="360" w:lineRule="auto"/>
        <w:rPr>
          <w:b/>
        </w:rPr>
      </w:pPr>
      <w:r>
        <w:rPr>
          <w:b/>
        </w:rPr>
        <w:t>I. Thông tin chung về đề tài:</w:t>
      </w:r>
    </w:p>
    <w:p w:rsidR="009A02CD" w:rsidRDefault="009A02CD" w:rsidP="009A02CD">
      <w:pPr>
        <w:spacing w:line="360" w:lineRule="auto"/>
        <w:ind w:left="520"/>
      </w:pPr>
      <w:r>
        <w:t>1. Tên đề tài:</w:t>
      </w:r>
    </w:p>
    <w:p w:rsidR="009A02CD" w:rsidRDefault="009A02CD" w:rsidP="009A02CD">
      <w:pPr>
        <w:spacing w:line="360" w:lineRule="auto"/>
        <w:ind w:left="520"/>
      </w:pPr>
      <w:r>
        <w:t>2. Chủ nhiệm đề tài:</w:t>
      </w:r>
    </w:p>
    <w:p w:rsidR="009A02CD" w:rsidRDefault="009A02CD" w:rsidP="009A02CD">
      <w:pPr>
        <w:spacing w:line="360" w:lineRule="auto"/>
        <w:ind w:left="520"/>
      </w:pPr>
      <w:r>
        <w:t>3. Thời gian thực hiện:</w:t>
      </w:r>
    </w:p>
    <w:p w:rsidR="009A02CD" w:rsidRDefault="009A02CD" w:rsidP="009A02CD">
      <w:pPr>
        <w:spacing w:line="360" w:lineRule="auto"/>
        <w:ind w:left="520"/>
      </w:pPr>
      <w:r>
        <w:t>3. Kinh phí được duyệt (nếu có):</w:t>
      </w:r>
    </w:p>
    <w:p w:rsidR="009A02CD" w:rsidRDefault="009A02CD" w:rsidP="009A02CD">
      <w:pPr>
        <w:spacing w:line="360" w:lineRule="auto"/>
        <w:ind w:left="520"/>
      </w:pPr>
      <w:r>
        <w:t>4. Cá nhân tham gia thực hiện, phối hợp:</w:t>
      </w:r>
    </w:p>
    <w:p w:rsidR="009A02CD" w:rsidRDefault="009A02CD" w:rsidP="009A02CD">
      <w:pPr>
        <w:spacing w:line="360" w:lineRule="auto"/>
        <w:rPr>
          <w:b/>
        </w:rPr>
      </w:pPr>
      <w:r>
        <w:rPr>
          <w:b/>
        </w:rPr>
        <w:t>II. Tiến độ và kết quả thực hiện</w:t>
      </w:r>
    </w:p>
    <w:p w:rsidR="009A02CD" w:rsidRDefault="009A02CD" w:rsidP="009A02CD">
      <w:pPr>
        <w:spacing w:line="360" w:lineRule="auto"/>
        <w:ind w:left="520"/>
      </w:pPr>
      <w:r>
        <w:t>1. Tiến độ thực hiện:</w:t>
      </w:r>
    </w:p>
    <w:p w:rsidR="009A02CD" w:rsidRDefault="009A02CD" w:rsidP="009A02CD">
      <w:pPr>
        <w:spacing w:line="360" w:lineRule="auto"/>
        <w:ind w:left="520"/>
      </w:pPr>
      <w:r>
        <w:t>2. Cách tiếp cận và phương pháp nghiên cứu:</w:t>
      </w:r>
    </w:p>
    <w:p w:rsidR="009A02CD" w:rsidRDefault="009A02CD" w:rsidP="009A02CD">
      <w:pPr>
        <w:spacing w:line="360" w:lineRule="auto"/>
        <w:ind w:left="520"/>
      </w:pPr>
      <w:r>
        <w:t>3. Thực hiện nội dung công việc:</w:t>
      </w:r>
    </w:p>
    <w:p w:rsidR="009A02CD" w:rsidRDefault="009A02CD" w:rsidP="009A02CD">
      <w:pPr>
        <w:spacing w:line="360" w:lineRule="auto"/>
        <w:ind w:left="1170"/>
      </w:pPr>
      <w:r>
        <w:t>3.1. Hội thảo khoa học</w:t>
      </w:r>
    </w:p>
    <w:p w:rsidR="009A02CD" w:rsidRDefault="009A02CD" w:rsidP="009A02CD">
      <w:pPr>
        <w:spacing w:line="360" w:lineRule="auto"/>
        <w:ind w:left="1170"/>
      </w:pPr>
      <w:r>
        <w:t>3.2. Bài báo liên quan đến đề tài đã được đăng trên tạp chí chuyên ngành có mã số</w:t>
      </w:r>
    </w:p>
    <w:p w:rsidR="009A02CD" w:rsidRDefault="009A02CD" w:rsidP="009A02CD">
      <w:pPr>
        <w:spacing w:line="360" w:lineRule="auto"/>
        <w:ind w:left="1170"/>
      </w:pPr>
      <w:r>
        <w:t>3.3. Các chuyên đề đã thực hiện:</w:t>
      </w:r>
    </w:p>
    <w:p w:rsidR="009A02CD" w:rsidRDefault="009A02CD" w:rsidP="009A02CD">
      <w:pPr>
        <w:spacing w:line="360" w:lineRule="auto"/>
        <w:ind w:left="520"/>
      </w:pPr>
      <w:r>
        <w:t>4. Nhận xét chung về kết quả thực hiện:</w:t>
      </w:r>
    </w:p>
    <w:p w:rsidR="009A02CD" w:rsidRDefault="009A02CD" w:rsidP="009A02CD">
      <w:pPr>
        <w:spacing w:line="360" w:lineRule="auto"/>
        <w:rPr>
          <w:b/>
        </w:rPr>
      </w:pPr>
      <w:r>
        <w:rPr>
          <w:b/>
        </w:rPr>
        <w:t xml:space="preserve">III. Giải trình về kinh phí </w:t>
      </w:r>
      <w:r>
        <w:rPr>
          <w:i/>
        </w:rPr>
        <w:t xml:space="preserve">(đã sử dụng như thế nào? Hóa đơn chứng </w:t>
      </w:r>
      <w:proofErr w:type="gramStart"/>
      <w:r>
        <w:rPr>
          <w:i/>
        </w:rPr>
        <w:t>từ,…</w:t>
      </w:r>
      <w:proofErr w:type="gramEnd"/>
      <w:r>
        <w:rPr>
          <w:i/>
        </w:rPr>
        <w:t>)</w:t>
      </w:r>
    </w:p>
    <w:p w:rsidR="009A02CD" w:rsidRDefault="009A02CD" w:rsidP="009A02CD">
      <w:pPr>
        <w:spacing w:line="360" w:lineRule="auto"/>
        <w:rPr>
          <w:b/>
        </w:rPr>
      </w:pPr>
      <w:r>
        <w:rPr>
          <w:b/>
        </w:rPr>
        <w:t>IV. Kết luận và kiến nghị</w:t>
      </w:r>
    </w:p>
    <w:p w:rsidR="009A02CD" w:rsidRDefault="009A02CD" w:rsidP="009A02CD">
      <w:pPr>
        <w:spacing w:line="360" w:lineRule="auto"/>
        <w:rPr>
          <w:i/>
        </w:rPr>
      </w:pPr>
    </w:p>
    <w:p w:rsidR="009A02CD" w:rsidRDefault="009A02CD" w:rsidP="009A02CD">
      <w:pPr>
        <w:pStyle w:val="Thanbai"/>
        <w:jc w:val="right"/>
        <w:rPr>
          <w:i/>
          <w:szCs w:val="24"/>
        </w:rPr>
      </w:pPr>
      <w:r>
        <w:rPr>
          <w:i/>
          <w:szCs w:val="24"/>
        </w:rPr>
        <w:t>Đồng Nai, ngày……tháng</w:t>
      </w:r>
      <w:proofErr w:type="gramStart"/>
      <w:r>
        <w:rPr>
          <w:i/>
          <w:szCs w:val="24"/>
        </w:rPr>
        <w:t>…..</w:t>
      </w:r>
      <w:proofErr w:type="gramEnd"/>
      <w:r>
        <w:rPr>
          <w:i/>
          <w:szCs w:val="24"/>
        </w:rPr>
        <w:t xml:space="preserve">năm 20…. </w:t>
      </w:r>
    </w:p>
    <w:p w:rsidR="009A02CD" w:rsidRDefault="009A02CD" w:rsidP="009A02CD">
      <w:pPr>
        <w:ind w:left="5310"/>
        <w:jc w:val="center"/>
        <w:rPr>
          <w:b/>
        </w:rPr>
      </w:pPr>
      <w:r>
        <w:rPr>
          <w:b/>
        </w:rPr>
        <w:t>CHỦ NHIỆM ĐỀ TÀI</w:t>
      </w:r>
    </w:p>
    <w:p w:rsidR="009A02CD" w:rsidRDefault="009A02CD" w:rsidP="009A02CD">
      <w:pPr>
        <w:ind w:left="5310"/>
        <w:jc w:val="center"/>
        <w:rPr>
          <w:i/>
        </w:rPr>
      </w:pPr>
      <w:r>
        <w:rPr>
          <w:i/>
        </w:rPr>
        <w:t>(Ký, ghi rõ họ tên, chức danh, học vị)</w:t>
      </w:r>
    </w:p>
    <w:p w:rsidR="009A02CD" w:rsidRDefault="009A02CD" w:rsidP="009A02CD">
      <w:pPr>
        <w:spacing w:line="360" w:lineRule="auto"/>
        <w:rPr>
          <w:b/>
        </w:rPr>
      </w:pPr>
      <w:r>
        <w:rPr>
          <w:b/>
        </w:rPr>
        <w:t xml:space="preserve">ĐƠN VỊ XÁC NHẬN </w:t>
      </w:r>
      <w:r>
        <w:rPr>
          <w:b/>
        </w:rPr>
        <w:tab/>
      </w:r>
      <w:r>
        <w:rPr>
          <w:b/>
        </w:rPr>
        <w:tab/>
      </w:r>
      <w:r>
        <w:rPr>
          <w:b/>
        </w:rPr>
        <w:tab/>
      </w:r>
      <w:r>
        <w:rPr>
          <w:b/>
        </w:rPr>
        <w:tab/>
      </w:r>
      <w:r>
        <w:rPr>
          <w:b/>
        </w:rPr>
        <w:tab/>
      </w:r>
    </w:p>
    <w:p w:rsidR="009A02CD" w:rsidRDefault="009A02CD" w:rsidP="009A02CD"/>
    <w:p w:rsidR="009A02CD" w:rsidRDefault="009A02CD" w:rsidP="009A02CD">
      <w:pPr>
        <w:rPr>
          <w:b/>
        </w:rPr>
      </w:pPr>
    </w:p>
    <w:p w:rsidR="009A02CD" w:rsidRDefault="009A02CD" w:rsidP="009A02CD"/>
    <w:p w:rsidR="009A02CD" w:rsidRDefault="009A02CD" w:rsidP="009A02CD">
      <w:pPr>
        <w:pStyle w:val="H2"/>
        <w:rPr>
          <w:color w:val="000000"/>
          <w:szCs w:val="24"/>
        </w:rPr>
      </w:pPr>
      <w:r>
        <w:rPr>
          <w:szCs w:val="24"/>
        </w:rPr>
        <w:br w:type="page"/>
      </w:r>
      <w:r>
        <w:rPr>
          <w:color w:val="000000"/>
          <w:szCs w:val="24"/>
        </w:rPr>
        <w:lastRenderedPageBreak/>
        <w:t>Phụ lục 1</w:t>
      </w:r>
      <w:r>
        <w:rPr>
          <w:color w:val="000000"/>
          <w:szCs w:val="24"/>
          <w:lang w:val="vi-VN"/>
        </w:rPr>
        <w:t>4</w:t>
      </w:r>
      <w:r>
        <w:rPr>
          <w:color w:val="000000"/>
          <w:szCs w:val="24"/>
        </w:rPr>
        <w:t>: Hồ sơ thanh lý đề tài NCKH cấp trường</w:t>
      </w:r>
    </w:p>
    <w:p w:rsidR="009A02CD" w:rsidRDefault="009A02CD" w:rsidP="009A02CD">
      <w:pPr>
        <w:rPr>
          <w:b/>
          <w:bCs/>
          <w:i/>
        </w:rPr>
      </w:pPr>
      <w:r>
        <w:rPr>
          <w:b/>
          <w:bCs/>
          <w:i/>
        </w:rPr>
        <w:t>a. Đơn xin thanh lý đề tài (Dành cho chủ nhiệm đề tài)</w:t>
      </w:r>
    </w:p>
    <w:tbl>
      <w:tblPr>
        <w:tblW w:w="0" w:type="auto"/>
        <w:tblInd w:w="-492" w:type="dxa"/>
        <w:tblLayout w:type="fixed"/>
        <w:tblLook w:val="0000" w:firstRow="0" w:lastRow="0" w:firstColumn="0" w:lastColumn="0" w:noHBand="0" w:noVBand="0"/>
      </w:tblPr>
      <w:tblGrid>
        <w:gridCol w:w="4814"/>
        <w:gridCol w:w="5734"/>
      </w:tblGrid>
      <w:tr w:rsidR="009A02CD" w:rsidTr="00AB3C87">
        <w:tc>
          <w:tcPr>
            <w:tcW w:w="4814" w:type="dxa"/>
          </w:tcPr>
          <w:p w:rsidR="009A02CD" w:rsidRDefault="009A02CD" w:rsidP="00AB3C87">
            <w:pPr>
              <w:jc w:val="center"/>
              <w:rPr>
                <w:rFonts w:eastAsia="Batang"/>
              </w:rPr>
            </w:pPr>
            <w:r>
              <w:rPr>
                <w:rFonts w:eastAsia="Batang"/>
              </w:rPr>
              <w:t>UBND TỈNH ĐỒNG NAI</w:t>
            </w:r>
          </w:p>
          <w:p w:rsidR="009A02CD" w:rsidRDefault="009A02CD" w:rsidP="00AB3C87">
            <w:pPr>
              <w:jc w:val="center"/>
              <w:rPr>
                <w:rFonts w:eastAsia="Batang"/>
                <w:b/>
              </w:rPr>
            </w:pPr>
            <w:r>
              <w:rPr>
                <w:rFonts w:eastAsia="Batang"/>
                <w:b/>
              </w:rPr>
              <w:t>TRƯỜNG ĐẠI HỌC ĐỒNG NAI</w:t>
            </w:r>
          </w:p>
          <w:p w:rsidR="009A02CD" w:rsidRDefault="009A02CD" w:rsidP="00AB3C87">
            <w:pPr>
              <w:jc w:val="center"/>
              <w:rPr>
                <w:rFonts w:eastAsia="Batang"/>
                <w:b/>
              </w:rPr>
            </w:pPr>
            <w:r>
              <w:rPr>
                <w:rFonts w:eastAsia="Batang"/>
                <w:b/>
                <w:noProof/>
              </w:rPr>
              <mc:AlternateContent>
                <mc:Choice Requires="wps">
                  <w:drawing>
                    <wp:anchor distT="0" distB="0" distL="114300" distR="114300" simplePos="0" relativeHeight="251711488" behindDoc="0" locked="0" layoutInCell="1" allowOverlap="1" wp14:anchorId="2FF639A2" wp14:editId="140DCCED">
                      <wp:simplePos x="0" y="0"/>
                      <wp:positionH relativeFrom="column">
                        <wp:posOffset>726440</wp:posOffset>
                      </wp:positionH>
                      <wp:positionV relativeFrom="paragraph">
                        <wp:posOffset>77470</wp:posOffset>
                      </wp:positionV>
                      <wp:extent cx="1457325" cy="33655"/>
                      <wp:effectExtent l="10160" t="9525" r="8890" b="139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33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96E98" id="Line 5"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6.1pt" to="171.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iHAIAADY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"/>
                  </w:pict>
                </mc:Fallback>
              </mc:AlternateContent>
            </w:r>
          </w:p>
          <w:p w:rsidR="009A02CD" w:rsidRDefault="009A02CD" w:rsidP="00AB3C87">
            <w:pPr>
              <w:jc w:val="center"/>
              <w:rPr>
                <w:rFonts w:eastAsia="Batang"/>
              </w:rPr>
            </w:pPr>
          </w:p>
        </w:tc>
        <w:tc>
          <w:tcPr>
            <w:tcW w:w="5734" w:type="dxa"/>
          </w:tcPr>
          <w:p w:rsidR="009A02CD" w:rsidRDefault="009A02CD" w:rsidP="00AB3C87">
            <w:pPr>
              <w:ind w:left="-1"/>
              <w:jc w:val="center"/>
              <w:rPr>
                <w:rFonts w:eastAsia="Batang"/>
                <w:b/>
              </w:rPr>
            </w:pPr>
            <w:r>
              <w:rPr>
                <w:rFonts w:eastAsia="Batang"/>
                <w:b/>
              </w:rPr>
              <w:t>CỘNG HÒA XÃ HỘI CHỦ NGHĨAVIỆT NAM</w:t>
            </w:r>
          </w:p>
          <w:p w:rsidR="009A02CD" w:rsidRDefault="009A02CD" w:rsidP="00AB3C87">
            <w:pPr>
              <w:ind w:left="-1"/>
              <w:jc w:val="center"/>
              <w:rPr>
                <w:rFonts w:eastAsia="Batang"/>
                <w:b/>
              </w:rPr>
            </w:pPr>
            <w:r>
              <w:rPr>
                <w:rFonts w:eastAsia="Batang"/>
                <w:b/>
              </w:rPr>
              <w:t>Độc lập – Tự do – Hạnh phúc</w:t>
            </w:r>
          </w:p>
          <w:p w:rsidR="009A02CD" w:rsidRDefault="009A02CD" w:rsidP="00AB3C87">
            <w:pPr>
              <w:ind w:left="-1"/>
              <w:jc w:val="center"/>
              <w:rPr>
                <w:rFonts w:eastAsia="Batang"/>
                <w:b/>
              </w:rPr>
            </w:pPr>
            <w:r>
              <w:rPr>
                <w:rFonts w:eastAsia="Batang"/>
                <w:b/>
                <w:noProof/>
              </w:rPr>
              <mc:AlternateContent>
                <mc:Choice Requires="wps">
                  <w:drawing>
                    <wp:anchor distT="0" distB="0" distL="114300" distR="114300" simplePos="0" relativeHeight="251712512" behindDoc="0" locked="0" layoutInCell="1" allowOverlap="1" wp14:anchorId="707B681A" wp14:editId="49559CA3">
                      <wp:simplePos x="0" y="0"/>
                      <wp:positionH relativeFrom="column">
                        <wp:posOffset>927100</wp:posOffset>
                      </wp:positionH>
                      <wp:positionV relativeFrom="paragraph">
                        <wp:posOffset>77470</wp:posOffset>
                      </wp:positionV>
                      <wp:extent cx="1581150" cy="0"/>
                      <wp:effectExtent l="10160" t="9525" r="889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92C4" id="Line 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6.1pt" to="19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u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E2nWf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"/>
                  </w:pict>
                </mc:Fallback>
              </mc:AlternateContent>
            </w:r>
          </w:p>
          <w:p w:rsidR="009A02CD" w:rsidRDefault="009A02CD" w:rsidP="00AB3C87">
            <w:pPr>
              <w:ind w:left="-1"/>
              <w:jc w:val="center"/>
              <w:rPr>
                <w:rFonts w:eastAsia="Batang"/>
              </w:rPr>
            </w:pPr>
          </w:p>
        </w:tc>
      </w:tr>
    </w:tbl>
    <w:p w:rsidR="009A02CD" w:rsidRDefault="009A02CD" w:rsidP="009A02CD">
      <w:pPr>
        <w:pStyle w:val="Thanbai"/>
        <w:jc w:val="center"/>
        <w:rPr>
          <w:b/>
          <w:szCs w:val="24"/>
        </w:rPr>
      </w:pPr>
      <w:r>
        <w:rPr>
          <w:b/>
          <w:szCs w:val="24"/>
        </w:rPr>
        <w:t>ĐƠN XIN THANH LÝ ĐỀ TÀI NGHIÊN CỨU KHOA HỌC CẤP TRƯỜNG</w:t>
      </w:r>
    </w:p>
    <w:p w:rsidR="009A02CD" w:rsidRDefault="009A02CD" w:rsidP="009A02CD">
      <w:pPr>
        <w:pStyle w:val="Thanbai"/>
        <w:rPr>
          <w:szCs w:val="24"/>
        </w:rPr>
      </w:pPr>
      <w:r>
        <w:rPr>
          <w:i/>
          <w:szCs w:val="24"/>
        </w:rPr>
        <w:t>Kính gửi:</w:t>
      </w:r>
      <w:r>
        <w:rPr>
          <w:szCs w:val="24"/>
        </w:rPr>
        <w:t xml:space="preserve"> - Ban Giám hiệu trường Đại học Đồng Nai;</w:t>
      </w:r>
    </w:p>
    <w:p w:rsidR="009A02CD" w:rsidRDefault="009A02CD" w:rsidP="009A02CD">
      <w:pPr>
        <w:pStyle w:val="Thanbai"/>
        <w:rPr>
          <w:szCs w:val="24"/>
        </w:rPr>
      </w:pPr>
      <w:r>
        <w:rPr>
          <w:szCs w:val="24"/>
        </w:rPr>
        <w:tab/>
      </w:r>
      <w:r>
        <w:rPr>
          <w:szCs w:val="24"/>
        </w:rPr>
        <w:tab/>
        <w:t xml:space="preserve"> - Phòng Nghiên cứu khoa học – Sau đại học và Quan hệ quốc tế;</w:t>
      </w:r>
    </w:p>
    <w:p w:rsidR="009A02CD" w:rsidRDefault="009A02CD" w:rsidP="009A02CD">
      <w:pPr>
        <w:pStyle w:val="Thanbai"/>
        <w:rPr>
          <w:szCs w:val="24"/>
        </w:rPr>
      </w:pPr>
      <w:r>
        <w:rPr>
          <w:szCs w:val="24"/>
        </w:rPr>
        <w:t xml:space="preserve"> </w:t>
      </w:r>
    </w:p>
    <w:p w:rsidR="009A02CD" w:rsidRDefault="009A02CD" w:rsidP="009A02CD">
      <w:pPr>
        <w:pStyle w:val="Thanbai"/>
        <w:rPr>
          <w:szCs w:val="24"/>
        </w:rPr>
      </w:pPr>
      <w:r>
        <w:rPr>
          <w:szCs w:val="24"/>
        </w:rPr>
        <w:t>Tên tôi là: …………………………………………………………………..................</w:t>
      </w:r>
    </w:p>
    <w:p w:rsidR="009A02CD" w:rsidRDefault="009A02CD" w:rsidP="009A02CD">
      <w:pPr>
        <w:pStyle w:val="Thanbai"/>
        <w:rPr>
          <w:szCs w:val="24"/>
        </w:rPr>
      </w:pPr>
      <w:r>
        <w:rPr>
          <w:szCs w:val="24"/>
        </w:rPr>
        <w:t>Đơn vị công tác: ………………………………………………………........................</w:t>
      </w:r>
    </w:p>
    <w:p w:rsidR="009A02CD" w:rsidRDefault="009A02CD" w:rsidP="009A02CD">
      <w:pPr>
        <w:pStyle w:val="Thanbai"/>
        <w:rPr>
          <w:szCs w:val="24"/>
        </w:rPr>
      </w:pPr>
      <w:r>
        <w:rPr>
          <w:szCs w:val="24"/>
        </w:rPr>
        <w:t>Là chủ nhiệm đề tài: …………………………………………………………………</w:t>
      </w:r>
    </w:p>
    <w:p w:rsidR="009A02CD" w:rsidRDefault="009A02CD" w:rsidP="009A02CD">
      <w:pPr>
        <w:pStyle w:val="Thanbai"/>
        <w:rPr>
          <w:szCs w:val="24"/>
        </w:rPr>
      </w:pPr>
      <w:r>
        <w:rPr>
          <w:szCs w:val="24"/>
        </w:rPr>
        <w:t xml:space="preserve"> …………………………………………………………………………….……………</w:t>
      </w:r>
    </w:p>
    <w:p w:rsidR="009A02CD" w:rsidRDefault="009A02CD" w:rsidP="009A02CD">
      <w:pPr>
        <w:pStyle w:val="Thanbai"/>
        <w:rPr>
          <w:szCs w:val="24"/>
        </w:rPr>
      </w:pPr>
      <w:r>
        <w:rPr>
          <w:szCs w:val="24"/>
        </w:rPr>
        <w:t>…………………………………………………………………………………………..</w:t>
      </w:r>
    </w:p>
    <w:p w:rsidR="009A02CD" w:rsidRDefault="009A02CD" w:rsidP="009A02CD">
      <w:pPr>
        <w:pStyle w:val="Thanbai"/>
        <w:rPr>
          <w:szCs w:val="24"/>
        </w:rPr>
      </w:pPr>
      <w:r>
        <w:rPr>
          <w:szCs w:val="24"/>
        </w:rPr>
        <w:t>…………………………………………………………………………………………..</w:t>
      </w:r>
    </w:p>
    <w:p w:rsidR="009A02CD" w:rsidRDefault="009A02CD" w:rsidP="009A02CD">
      <w:pPr>
        <w:pStyle w:val="Thanbai"/>
        <w:rPr>
          <w:szCs w:val="24"/>
        </w:rPr>
      </w:pPr>
      <w:r>
        <w:rPr>
          <w:szCs w:val="24"/>
        </w:rPr>
        <w:t>Thời gian thực hiện: ……………………………………………………………………</w:t>
      </w:r>
    </w:p>
    <w:p w:rsidR="009A02CD" w:rsidRDefault="009A02CD" w:rsidP="009A02CD">
      <w:pPr>
        <w:pStyle w:val="Thanbai"/>
        <w:rPr>
          <w:szCs w:val="24"/>
        </w:rPr>
      </w:pPr>
      <w:r>
        <w:rPr>
          <w:szCs w:val="24"/>
        </w:rPr>
        <w:t>Tôi làm đơn này kính gửi Ban Giám hiệu, lãnh đạo phòng NCKH - SĐH &amp; QHQT, cho tôi được thanh lý đề tài NCKH cấp trường năm học 20</w:t>
      </w:r>
      <w:proofErr w:type="gramStart"/>
      <w:r>
        <w:rPr>
          <w:szCs w:val="24"/>
        </w:rPr>
        <w:t>….–</w:t>
      </w:r>
      <w:proofErr w:type="gramEnd"/>
      <w:r>
        <w:rPr>
          <w:szCs w:val="24"/>
        </w:rPr>
        <w:t xml:space="preserve"> 20….</w:t>
      </w:r>
    </w:p>
    <w:p w:rsidR="009A02CD" w:rsidRDefault="009A02CD" w:rsidP="009A02CD">
      <w:pPr>
        <w:pStyle w:val="Thanbai"/>
        <w:rPr>
          <w:szCs w:val="24"/>
        </w:rPr>
      </w:pPr>
      <w:r>
        <w:rPr>
          <w:szCs w:val="24"/>
        </w:rPr>
        <w:t>Các thủ tục và quyền lợi đã hưởng trong thời gian làm đề tài tôi sẽ hoàn trả lại theo quy định của nhà trường.</w:t>
      </w:r>
    </w:p>
    <w:p w:rsidR="009A02CD" w:rsidRDefault="009A02CD" w:rsidP="009A02CD">
      <w:pPr>
        <w:pStyle w:val="Thanbai"/>
        <w:rPr>
          <w:szCs w:val="24"/>
        </w:rPr>
      </w:pPr>
      <w:r>
        <w:rPr>
          <w:szCs w:val="24"/>
        </w:rPr>
        <w:t>Lý do: ……………………….…………………………………………………………</w:t>
      </w:r>
    </w:p>
    <w:p w:rsidR="009A02CD" w:rsidRDefault="009A02CD" w:rsidP="009A02CD">
      <w:pPr>
        <w:pStyle w:val="Thanbai"/>
        <w:rPr>
          <w:szCs w:val="24"/>
        </w:rPr>
      </w:pPr>
      <w:r>
        <w:rPr>
          <w:szCs w:val="24"/>
        </w:rPr>
        <w:t>………………………………..………………………………………………………..</w:t>
      </w:r>
    </w:p>
    <w:p w:rsidR="009A02CD" w:rsidRDefault="009A02CD" w:rsidP="009A02CD">
      <w:pPr>
        <w:pStyle w:val="Thanbai"/>
        <w:rPr>
          <w:szCs w:val="24"/>
        </w:rPr>
      </w:pPr>
      <w:r>
        <w:rPr>
          <w:szCs w:val="24"/>
        </w:rPr>
        <w:t>………………………………..………………………………………………………..</w:t>
      </w:r>
    </w:p>
    <w:p w:rsidR="009A02CD" w:rsidRDefault="009A02CD" w:rsidP="009A02CD">
      <w:pPr>
        <w:pStyle w:val="Thanbai"/>
        <w:rPr>
          <w:szCs w:val="24"/>
        </w:rPr>
      </w:pPr>
      <w:r>
        <w:rPr>
          <w:szCs w:val="24"/>
        </w:rPr>
        <w:t>Kính mong Lãnh đạo các đơn vị xem xét, giải quyết.</w:t>
      </w:r>
    </w:p>
    <w:p w:rsidR="009A02CD" w:rsidRDefault="009A02CD" w:rsidP="009A02CD">
      <w:pPr>
        <w:pStyle w:val="Thanbai"/>
        <w:rPr>
          <w:szCs w:val="24"/>
        </w:rPr>
      </w:pPr>
      <w:r>
        <w:rPr>
          <w:szCs w:val="24"/>
        </w:rPr>
        <w:t>Tôi xin chân thành cảm ơn./.</w:t>
      </w:r>
    </w:p>
    <w:p w:rsidR="009A02CD" w:rsidRDefault="009A02CD" w:rsidP="009A02CD">
      <w:pPr>
        <w:pStyle w:val="Thanbai"/>
        <w:jc w:val="right"/>
        <w:rPr>
          <w:i/>
          <w:szCs w:val="24"/>
        </w:rPr>
      </w:pPr>
      <w:r>
        <w:rPr>
          <w:i/>
          <w:szCs w:val="24"/>
        </w:rPr>
        <w:t>Đồng Nai, ngày……tháng</w:t>
      </w:r>
      <w:proofErr w:type="gramStart"/>
      <w:r>
        <w:rPr>
          <w:i/>
          <w:szCs w:val="24"/>
        </w:rPr>
        <w:t>…..</w:t>
      </w:r>
      <w:proofErr w:type="gramEnd"/>
      <w:r>
        <w:rPr>
          <w:i/>
          <w:szCs w:val="24"/>
        </w:rPr>
        <w:t xml:space="preserve">năm 20…. </w:t>
      </w:r>
    </w:p>
    <w:p w:rsidR="009A02CD" w:rsidRDefault="009A02CD" w:rsidP="009A02CD">
      <w:pPr>
        <w:ind w:left="5590"/>
        <w:jc w:val="center"/>
        <w:rPr>
          <w:b/>
        </w:rPr>
      </w:pPr>
      <w:r>
        <w:rPr>
          <w:b/>
        </w:rPr>
        <w:t>NGƯỜI LÀM ĐƠN</w:t>
      </w:r>
    </w:p>
    <w:p w:rsidR="009A02CD" w:rsidRDefault="009A02CD" w:rsidP="009A02CD">
      <w:pPr>
        <w:ind w:left="5590"/>
        <w:jc w:val="center"/>
        <w:rPr>
          <w:i/>
        </w:rPr>
      </w:pPr>
      <w:r>
        <w:rPr>
          <w:i/>
        </w:rPr>
        <w:t>(Ký, ghi rõ họ tên)</w:t>
      </w:r>
    </w:p>
    <w:p w:rsidR="009A02CD" w:rsidRDefault="009A02CD" w:rsidP="009A02CD">
      <w:pPr>
        <w:pStyle w:val="Thanbai"/>
        <w:ind w:left="5590" w:firstLine="0"/>
        <w:jc w:val="center"/>
        <w:rPr>
          <w:szCs w:val="24"/>
        </w:rPr>
      </w:pPr>
    </w:p>
    <w:p w:rsidR="009A02CD" w:rsidRDefault="009A02CD" w:rsidP="009A02CD">
      <w:pPr>
        <w:pStyle w:val="Thanbai"/>
        <w:ind w:firstLine="0"/>
        <w:rPr>
          <w:szCs w:val="24"/>
        </w:rPr>
      </w:pPr>
    </w:p>
    <w:tbl>
      <w:tblPr>
        <w:tblpPr w:leftFromText="180" w:rightFromText="180" w:vertAnchor="text" w:horzAnchor="margin" w:tblpY="72"/>
        <w:tblW w:w="0" w:type="auto"/>
        <w:tblLayout w:type="fixed"/>
        <w:tblLook w:val="0000" w:firstRow="0" w:lastRow="0" w:firstColumn="0" w:lastColumn="0" w:noHBand="0" w:noVBand="0"/>
      </w:tblPr>
      <w:tblGrid>
        <w:gridCol w:w="4812"/>
        <w:gridCol w:w="4812"/>
      </w:tblGrid>
      <w:tr w:rsidR="009A02CD" w:rsidTr="00AB3C87">
        <w:tc>
          <w:tcPr>
            <w:tcW w:w="4812" w:type="dxa"/>
          </w:tcPr>
          <w:p w:rsidR="009A02CD" w:rsidRDefault="009A02CD" w:rsidP="00AB3C87">
            <w:pPr>
              <w:pStyle w:val="Thanbai"/>
              <w:jc w:val="center"/>
              <w:rPr>
                <w:b/>
                <w:szCs w:val="24"/>
              </w:rPr>
            </w:pPr>
            <w:r>
              <w:rPr>
                <w:b/>
                <w:szCs w:val="24"/>
              </w:rPr>
              <w:t xml:space="preserve"> Xác nhận của đơn vị</w:t>
            </w:r>
          </w:p>
          <w:p w:rsidR="009A02CD" w:rsidRDefault="009A02CD" w:rsidP="00AB3C87">
            <w:pPr>
              <w:pStyle w:val="Thanbai"/>
              <w:rPr>
                <w:b/>
                <w:szCs w:val="24"/>
              </w:rPr>
            </w:pPr>
          </w:p>
        </w:tc>
        <w:tc>
          <w:tcPr>
            <w:tcW w:w="4812" w:type="dxa"/>
          </w:tcPr>
          <w:p w:rsidR="009A02CD" w:rsidRDefault="009A02CD" w:rsidP="00AB3C87">
            <w:pPr>
              <w:pStyle w:val="Thanbai"/>
              <w:jc w:val="center"/>
              <w:rPr>
                <w:b/>
                <w:szCs w:val="24"/>
              </w:rPr>
            </w:pPr>
          </w:p>
          <w:p w:rsidR="009A02CD" w:rsidRDefault="009A02CD" w:rsidP="00AB3C87">
            <w:pPr>
              <w:pStyle w:val="Thanbai"/>
              <w:rPr>
                <w:b/>
                <w:szCs w:val="24"/>
              </w:rPr>
            </w:pPr>
          </w:p>
        </w:tc>
      </w:tr>
    </w:tbl>
    <w:p w:rsidR="009A02CD" w:rsidRDefault="009A02CD" w:rsidP="009A02CD">
      <w:pPr>
        <w:rPr>
          <w:i/>
        </w:rPr>
      </w:pPr>
    </w:p>
    <w:p w:rsidR="009A02CD" w:rsidRDefault="009A02CD" w:rsidP="009A02CD">
      <w:pPr>
        <w:rPr>
          <w:b/>
          <w:bCs/>
          <w:i/>
        </w:rPr>
      </w:pPr>
      <w:r>
        <w:rPr>
          <w:i/>
        </w:rPr>
        <w:br w:type="page"/>
      </w:r>
      <w:r>
        <w:rPr>
          <w:b/>
          <w:bCs/>
          <w:i/>
        </w:rPr>
        <w:lastRenderedPageBreak/>
        <w:t>b. Bảng tổng hợp tài liệu, kết quả nghiên cứu của đề tài</w:t>
      </w:r>
    </w:p>
    <w:tbl>
      <w:tblPr>
        <w:tblW w:w="0" w:type="auto"/>
        <w:tblInd w:w="-492" w:type="dxa"/>
        <w:tblLayout w:type="fixed"/>
        <w:tblLook w:val="0000" w:firstRow="0" w:lastRow="0" w:firstColumn="0" w:lastColumn="0" w:noHBand="0" w:noVBand="0"/>
      </w:tblPr>
      <w:tblGrid>
        <w:gridCol w:w="4814"/>
        <w:gridCol w:w="5734"/>
      </w:tblGrid>
      <w:tr w:rsidR="009A02CD" w:rsidTr="00AB3C87">
        <w:tc>
          <w:tcPr>
            <w:tcW w:w="4814" w:type="dxa"/>
          </w:tcPr>
          <w:p w:rsidR="009A02CD" w:rsidRDefault="009A02CD" w:rsidP="00AB3C87">
            <w:pPr>
              <w:jc w:val="center"/>
              <w:rPr>
                <w:rFonts w:eastAsia="Batang"/>
              </w:rPr>
            </w:pPr>
            <w:r>
              <w:rPr>
                <w:rFonts w:eastAsia="Batang"/>
              </w:rPr>
              <w:t>UBND TỈNH ĐỒNG NAI</w:t>
            </w:r>
          </w:p>
          <w:p w:rsidR="009A02CD" w:rsidRDefault="009A02CD" w:rsidP="00AB3C87">
            <w:pPr>
              <w:jc w:val="center"/>
              <w:rPr>
                <w:rFonts w:eastAsia="Batang"/>
                <w:b/>
              </w:rPr>
            </w:pPr>
            <w:r>
              <w:rPr>
                <w:rFonts w:eastAsia="Batang"/>
                <w:b/>
              </w:rPr>
              <w:t>TRƯỜNG ĐẠI HỌC ĐỒNG NAI</w:t>
            </w:r>
          </w:p>
          <w:p w:rsidR="009A02CD" w:rsidRDefault="009A02CD" w:rsidP="00AB3C87">
            <w:pPr>
              <w:jc w:val="center"/>
              <w:rPr>
                <w:rFonts w:eastAsia="Batang"/>
                <w:b/>
              </w:rPr>
            </w:pPr>
            <w:r>
              <w:rPr>
                <w:rFonts w:eastAsia="Batang"/>
                <w:b/>
                <w:noProof/>
              </w:rPr>
              <mc:AlternateContent>
                <mc:Choice Requires="wps">
                  <w:drawing>
                    <wp:anchor distT="0" distB="0" distL="114300" distR="114300" simplePos="0" relativeHeight="251709440" behindDoc="0" locked="0" layoutInCell="1" allowOverlap="1" wp14:anchorId="74670855" wp14:editId="2FB78D08">
                      <wp:simplePos x="0" y="0"/>
                      <wp:positionH relativeFrom="column">
                        <wp:posOffset>1064895</wp:posOffset>
                      </wp:positionH>
                      <wp:positionV relativeFrom="paragraph">
                        <wp:posOffset>111125</wp:posOffset>
                      </wp:positionV>
                      <wp:extent cx="914400" cy="0"/>
                      <wp:effectExtent l="5715" t="8890" r="1333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89F46" id="Line 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8.75pt" to="155.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yp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"/>
                  </w:pict>
                </mc:Fallback>
              </mc:AlternateContent>
            </w:r>
          </w:p>
          <w:p w:rsidR="009A02CD" w:rsidRDefault="009A02CD" w:rsidP="00AB3C87">
            <w:pPr>
              <w:jc w:val="center"/>
              <w:rPr>
                <w:rFonts w:eastAsia="Batang"/>
              </w:rPr>
            </w:pPr>
          </w:p>
        </w:tc>
        <w:tc>
          <w:tcPr>
            <w:tcW w:w="5734" w:type="dxa"/>
          </w:tcPr>
          <w:p w:rsidR="009A02CD" w:rsidRDefault="009A02CD" w:rsidP="00AB3C87">
            <w:pPr>
              <w:ind w:left="-1"/>
              <w:jc w:val="center"/>
              <w:rPr>
                <w:rFonts w:eastAsia="Batang"/>
                <w:b/>
              </w:rPr>
            </w:pPr>
            <w:r>
              <w:rPr>
                <w:rFonts w:eastAsia="Batang"/>
                <w:b/>
              </w:rPr>
              <w:t>CỘNG HÒA XÃ HỘI CHỦ NGHĨAVIỆT NAM</w:t>
            </w:r>
          </w:p>
          <w:p w:rsidR="009A02CD" w:rsidRDefault="009A02CD" w:rsidP="00AB3C87">
            <w:pPr>
              <w:ind w:left="-1"/>
              <w:jc w:val="center"/>
              <w:rPr>
                <w:rFonts w:eastAsia="Batang"/>
                <w:b/>
              </w:rPr>
            </w:pPr>
            <w:r>
              <w:rPr>
                <w:rFonts w:eastAsia="Batang"/>
                <w:b/>
              </w:rPr>
              <w:t>Độc lập – Tự do – Hạnh phúc</w:t>
            </w:r>
          </w:p>
          <w:p w:rsidR="009A02CD" w:rsidRDefault="009A02CD" w:rsidP="00AB3C87">
            <w:pPr>
              <w:ind w:left="-1"/>
              <w:jc w:val="center"/>
              <w:rPr>
                <w:rFonts w:eastAsia="Batang"/>
                <w:b/>
              </w:rPr>
            </w:pPr>
            <w:r>
              <w:rPr>
                <w:rFonts w:eastAsia="Batang"/>
                <w:b/>
                <w:noProof/>
              </w:rPr>
              <mc:AlternateContent>
                <mc:Choice Requires="wps">
                  <w:drawing>
                    <wp:anchor distT="0" distB="0" distL="114300" distR="114300" simplePos="0" relativeHeight="251710464" behindDoc="0" locked="0" layoutInCell="1" allowOverlap="1" wp14:anchorId="2FAA31F7" wp14:editId="2F4BA434">
                      <wp:simplePos x="0" y="0"/>
                      <wp:positionH relativeFrom="column">
                        <wp:posOffset>686435</wp:posOffset>
                      </wp:positionH>
                      <wp:positionV relativeFrom="paragraph">
                        <wp:posOffset>77470</wp:posOffset>
                      </wp:positionV>
                      <wp:extent cx="2133600" cy="0"/>
                      <wp:effectExtent l="7620" t="13335" r="11430"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412E2" id="Line 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6.1pt" to="222.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"/>
                  </w:pict>
                </mc:Fallback>
              </mc:AlternateContent>
            </w:r>
          </w:p>
          <w:p w:rsidR="009A02CD" w:rsidRDefault="009A02CD" w:rsidP="00AB3C87">
            <w:pPr>
              <w:ind w:left="-1"/>
              <w:jc w:val="center"/>
              <w:rPr>
                <w:rFonts w:eastAsia="Batang"/>
              </w:rPr>
            </w:pPr>
          </w:p>
        </w:tc>
      </w:tr>
    </w:tbl>
    <w:p w:rsidR="009A02CD" w:rsidRDefault="009A02CD" w:rsidP="009A02CD">
      <w:pPr>
        <w:jc w:val="center"/>
      </w:pPr>
    </w:p>
    <w:p w:rsidR="009A02CD" w:rsidRDefault="009A02CD" w:rsidP="009A02CD">
      <w:pPr>
        <w:jc w:val="center"/>
        <w:rPr>
          <w:b/>
        </w:rPr>
      </w:pPr>
      <w:r>
        <w:rPr>
          <w:b/>
        </w:rPr>
        <w:t>TỔNG HỢP TÀI LIỆU, KẾT QUẢ NGHIÊN CỨU CỦA ĐỀ TÀI</w:t>
      </w:r>
    </w:p>
    <w:p w:rsidR="009A02CD" w:rsidRDefault="009A02CD" w:rsidP="009A02CD">
      <w:pPr>
        <w:jc w:val="center"/>
        <w:rPr>
          <w:b/>
        </w:rPr>
      </w:pPr>
    </w:p>
    <w:p w:rsidR="009A02CD" w:rsidRDefault="009A02CD" w:rsidP="009A02CD">
      <w:r>
        <w:t>Tên đề tài: ………………………………………………………………………………….</w:t>
      </w:r>
    </w:p>
    <w:p w:rsidR="009A02CD" w:rsidRDefault="009A02CD" w:rsidP="009A02CD">
      <w:r>
        <w:t>………………………………………………………………………………………...……</w:t>
      </w:r>
    </w:p>
    <w:p w:rsidR="009A02CD" w:rsidRDefault="009A02CD" w:rsidP="009A02CD">
      <w:r>
        <w:t>……………………………………………………………………………………………...</w:t>
      </w:r>
    </w:p>
    <w:p w:rsidR="009A02CD" w:rsidRDefault="009A02CD" w:rsidP="009A02CD">
      <w:r>
        <w:t>Chủ nhiệm đề tài: ………………………………………………………………………</w:t>
      </w:r>
      <w:proofErr w:type="gramStart"/>
      <w:r>
        <w:t>…..</w:t>
      </w:r>
      <w:proofErr w:type="gramEnd"/>
    </w:p>
    <w:p w:rsidR="009A02CD" w:rsidRDefault="009A02CD" w:rsidP="009A02C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
        <w:gridCol w:w="3580"/>
        <w:gridCol w:w="2430"/>
        <w:gridCol w:w="2610"/>
      </w:tblGrid>
      <w:tr w:rsidR="009A02CD" w:rsidTr="00AB3C87">
        <w:tc>
          <w:tcPr>
            <w:tcW w:w="758" w:type="dxa"/>
            <w:vAlign w:val="center"/>
          </w:tcPr>
          <w:p w:rsidR="009A02CD" w:rsidRDefault="009A02CD" w:rsidP="00AB3C87">
            <w:pPr>
              <w:jc w:val="center"/>
              <w:rPr>
                <w:b/>
              </w:rPr>
            </w:pPr>
            <w:r>
              <w:rPr>
                <w:b/>
              </w:rPr>
              <w:t>TT</w:t>
            </w:r>
          </w:p>
        </w:tc>
        <w:tc>
          <w:tcPr>
            <w:tcW w:w="3580" w:type="dxa"/>
            <w:vAlign w:val="center"/>
          </w:tcPr>
          <w:p w:rsidR="009A02CD" w:rsidRDefault="009A02CD" w:rsidP="00AB3C87">
            <w:pPr>
              <w:jc w:val="center"/>
              <w:rPr>
                <w:b/>
              </w:rPr>
            </w:pPr>
            <w:r>
              <w:rPr>
                <w:b/>
              </w:rPr>
              <w:t>Tên tài liệu hoặc kết quả nghiên cứu</w:t>
            </w:r>
          </w:p>
        </w:tc>
        <w:tc>
          <w:tcPr>
            <w:tcW w:w="2430" w:type="dxa"/>
            <w:vAlign w:val="center"/>
          </w:tcPr>
          <w:p w:rsidR="009A02CD" w:rsidRDefault="009A02CD" w:rsidP="00AB3C87">
            <w:pPr>
              <w:jc w:val="center"/>
              <w:rPr>
                <w:b/>
              </w:rPr>
            </w:pPr>
            <w:r>
              <w:rPr>
                <w:b/>
              </w:rPr>
              <w:t>Thời gian công bố</w:t>
            </w:r>
          </w:p>
        </w:tc>
        <w:tc>
          <w:tcPr>
            <w:tcW w:w="2610" w:type="dxa"/>
            <w:vAlign w:val="center"/>
          </w:tcPr>
          <w:p w:rsidR="009A02CD" w:rsidRDefault="009A02CD" w:rsidP="00AB3C87">
            <w:pPr>
              <w:jc w:val="center"/>
              <w:rPr>
                <w:b/>
              </w:rPr>
            </w:pPr>
            <w:r>
              <w:rPr>
                <w:b/>
              </w:rPr>
              <w:t>Ghi chú</w:t>
            </w:r>
          </w:p>
        </w:tc>
      </w:tr>
      <w:tr w:rsidR="009A02CD" w:rsidTr="00AB3C87">
        <w:tc>
          <w:tcPr>
            <w:tcW w:w="758" w:type="dxa"/>
          </w:tcPr>
          <w:p w:rsidR="009A02CD" w:rsidRDefault="009A02CD" w:rsidP="00AB3C87">
            <w:pPr>
              <w:jc w:val="center"/>
            </w:pPr>
            <w:r>
              <w:t>1</w:t>
            </w:r>
          </w:p>
        </w:tc>
        <w:tc>
          <w:tcPr>
            <w:tcW w:w="3580" w:type="dxa"/>
          </w:tcPr>
          <w:p w:rsidR="009A02CD" w:rsidRDefault="009A02CD" w:rsidP="00AB3C87">
            <w:pPr>
              <w:jc w:val="both"/>
            </w:pPr>
          </w:p>
        </w:tc>
        <w:tc>
          <w:tcPr>
            <w:tcW w:w="2430" w:type="dxa"/>
          </w:tcPr>
          <w:p w:rsidR="009A02CD" w:rsidRDefault="009A02CD" w:rsidP="00AB3C87">
            <w:pPr>
              <w:jc w:val="both"/>
            </w:pPr>
          </w:p>
        </w:tc>
        <w:tc>
          <w:tcPr>
            <w:tcW w:w="2610" w:type="dxa"/>
          </w:tcPr>
          <w:p w:rsidR="009A02CD" w:rsidRDefault="009A02CD" w:rsidP="00AB3C87">
            <w:pPr>
              <w:jc w:val="both"/>
            </w:pPr>
          </w:p>
        </w:tc>
      </w:tr>
      <w:tr w:rsidR="009A02CD" w:rsidTr="00AB3C87">
        <w:tc>
          <w:tcPr>
            <w:tcW w:w="758" w:type="dxa"/>
          </w:tcPr>
          <w:p w:rsidR="009A02CD" w:rsidRDefault="009A02CD" w:rsidP="00AB3C87">
            <w:pPr>
              <w:jc w:val="center"/>
            </w:pPr>
            <w:r>
              <w:t>2</w:t>
            </w:r>
          </w:p>
        </w:tc>
        <w:tc>
          <w:tcPr>
            <w:tcW w:w="3580" w:type="dxa"/>
          </w:tcPr>
          <w:p w:rsidR="009A02CD" w:rsidRDefault="009A02CD" w:rsidP="00AB3C87">
            <w:pPr>
              <w:jc w:val="both"/>
            </w:pPr>
          </w:p>
        </w:tc>
        <w:tc>
          <w:tcPr>
            <w:tcW w:w="2430" w:type="dxa"/>
          </w:tcPr>
          <w:p w:rsidR="009A02CD" w:rsidRDefault="009A02CD" w:rsidP="00AB3C87">
            <w:pPr>
              <w:jc w:val="both"/>
            </w:pPr>
          </w:p>
        </w:tc>
        <w:tc>
          <w:tcPr>
            <w:tcW w:w="2610" w:type="dxa"/>
          </w:tcPr>
          <w:p w:rsidR="009A02CD" w:rsidRDefault="009A02CD" w:rsidP="00AB3C87">
            <w:pPr>
              <w:jc w:val="both"/>
            </w:pPr>
          </w:p>
        </w:tc>
      </w:tr>
      <w:tr w:rsidR="009A02CD" w:rsidTr="00AB3C87">
        <w:tc>
          <w:tcPr>
            <w:tcW w:w="758" w:type="dxa"/>
          </w:tcPr>
          <w:p w:rsidR="009A02CD" w:rsidRDefault="009A02CD" w:rsidP="00AB3C87">
            <w:pPr>
              <w:jc w:val="center"/>
            </w:pPr>
            <w:r>
              <w:t>3</w:t>
            </w:r>
          </w:p>
        </w:tc>
        <w:tc>
          <w:tcPr>
            <w:tcW w:w="3580" w:type="dxa"/>
          </w:tcPr>
          <w:p w:rsidR="009A02CD" w:rsidRDefault="009A02CD" w:rsidP="00AB3C87">
            <w:pPr>
              <w:jc w:val="both"/>
            </w:pPr>
          </w:p>
        </w:tc>
        <w:tc>
          <w:tcPr>
            <w:tcW w:w="2430" w:type="dxa"/>
          </w:tcPr>
          <w:p w:rsidR="009A02CD" w:rsidRDefault="009A02CD" w:rsidP="00AB3C87">
            <w:pPr>
              <w:jc w:val="both"/>
            </w:pPr>
          </w:p>
        </w:tc>
        <w:tc>
          <w:tcPr>
            <w:tcW w:w="2610" w:type="dxa"/>
          </w:tcPr>
          <w:p w:rsidR="009A02CD" w:rsidRDefault="009A02CD" w:rsidP="00AB3C87">
            <w:pPr>
              <w:jc w:val="both"/>
            </w:pPr>
          </w:p>
        </w:tc>
      </w:tr>
      <w:tr w:rsidR="009A02CD" w:rsidTr="00AB3C87">
        <w:tc>
          <w:tcPr>
            <w:tcW w:w="758" w:type="dxa"/>
          </w:tcPr>
          <w:p w:rsidR="009A02CD" w:rsidRDefault="009A02CD" w:rsidP="00AB3C87">
            <w:pPr>
              <w:jc w:val="center"/>
            </w:pPr>
            <w:r>
              <w:t>4</w:t>
            </w:r>
          </w:p>
        </w:tc>
        <w:tc>
          <w:tcPr>
            <w:tcW w:w="3580" w:type="dxa"/>
          </w:tcPr>
          <w:p w:rsidR="009A02CD" w:rsidRDefault="009A02CD" w:rsidP="00AB3C87">
            <w:pPr>
              <w:jc w:val="both"/>
            </w:pPr>
          </w:p>
        </w:tc>
        <w:tc>
          <w:tcPr>
            <w:tcW w:w="2430" w:type="dxa"/>
          </w:tcPr>
          <w:p w:rsidR="009A02CD" w:rsidRDefault="009A02CD" w:rsidP="00AB3C87">
            <w:pPr>
              <w:jc w:val="both"/>
            </w:pPr>
          </w:p>
        </w:tc>
        <w:tc>
          <w:tcPr>
            <w:tcW w:w="2610" w:type="dxa"/>
          </w:tcPr>
          <w:p w:rsidR="009A02CD" w:rsidRDefault="009A02CD" w:rsidP="00AB3C87">
            <w:pPr>
              <w:jc w:val="both"/>
            </w:pPr>
          </w:p>
        </w:tc>
      </w:tr>
      <w:tr w:rsidR="009A02CD" w:rsidTr="00AB3C87">
        <w:tc>
          <w:tcPr>
            <w:tcW w:w="758" w:type="dxa"/>
          </w:tcPr>
          <w:p w:rsidR="009A02CD" w:rsidRDefault="009A02CD" w:rsidP="00AB3C87">
            <w:pPr>
              <w:jc w:val="center"/>
            </w:pPr>
            <w:r>
              <w:t>…</w:t>
            </w:r>
          </w:p>
        </w:tc>
        <w:tc>
          <w:tcPr>
            <w:tcW w:w="3580" w:type="dxa"/>
          </w:tcPr>
          <w:p w:rsidR="009A02CD" w:rsidRDefault="009A02CD" w:rsidP="00AB3C87">
            <w:pPr>
              <w:jc w:val="both"/>
            </w:pPr>
          </w:p>
        </w:tc>
        <w:tc>
          <w:tcPr>
            <w:tcW w:w="2430" w:type="dxa"/>
          </w:tcPr>
          <w:p w:rsidR="009A02CD" w:rsidRDefault="009A02CD" w:rsidP="00AB3C87">
            <w:pPr>
              <w:jc w:val="both"/>
            </w:pPr>
          </w:p>
        </w:tc>
        <w:tc>
          <w:tcPr>
            <w:tcW w:w="2610" w:type="dxa"/>
          </w:tcPr>
          <w:p w:rsidR="009A02CD" w:rsidRDefault="009A02CD" w:rsidP="00AB3C87">
            <w:pPr>
              <w:jc w:val="both"/>
            </w:pPr>
          </w:p>
        </w:tc>
      </w:tr>
      <w:tr w:rsidR="009A02CD" w:rsidTr="00AB3C87">
        <w:tc>
          <w:tcPr>
            <w:tcW w:w="758" w:type="dxa"/>
          </w:tcPr>
          <w:p w:rsidR="009A02CD" w:rsidRDefault="009A02CD" w:rsidP="00AB3C87">
            <w:pPr>
              <w:jc w:val="center"/>
            </w:pPr>
          </w:p>
        </w:tc>
        <w:tc>
          <w:tcPr>
            <w:tcW w:w="3580" w:type="dxa"/>
          </w:tcPr>
          <w:p w:rsidR="009A02CD" w:rsidRDefault="009A02CD" w:rsidP="00AB3C87">
            <w:pPr>
              <w:jc w:val="both"/>
            </w:pPr>
          </w:p>
        </w:tc>
        <w:tc>
          <w:tcPr>
            <w:tcW w:w="2430" w:type="dxa"/>
          </w:tcPr>
          <w:p w:rsidR="009A02CD" w:rsidRDefault="009A02CD" w:rsidP="00AB3C87">
            <w:pPr>
              <w:jc w:val="both"/>
            </w:pPr>
          </w:p>
        </w:tc>
        <w:tc>
          <w:tcPr>
            <w:tcW w:w="2610" w:type="dxa"/>
          </w:tcPr>
          <w:p w:rsidR="009A02CD" w:rsidRDefault="009A02CD" w:rsidP="00AB3C87">
            <w:pPr>
              <w:jc w:val="both"/>
            </w:pPr>
          </w:p>
        </w:tc>
      </w:tr>
      <w:tr w:rsidR="009A02CD" w:rsidTr="00AB3C87">
        <w:tc>
          <w:tcPr>
            <w:tcW w:w="758" w:type="dxa"/>
          </w:tcPr>
          <w:p w:rsidR="009A02CD" w:rsidRDefault="009A02CD" w:rsidP="00AB3C87">
            <w:pPr>
              <w:jc w:val="center"/>
            </w:pPr>
          </w:p>
        </w:tc>
        <w:tc>
          <w:tcPr>
            <w:tcW w:w="3580" w:type="dxa"/>
          </w:tcPr>
          <w:p w:rsidR="009A02CD" w:rsidRDefault="009A02CD" w:rsidP="00AB3C87">
            <w:pPr>
              <w:jc w:val="both"/>
            </w:pPr>
          </w:p>
        </w:tc>
        <w:tc>
          <w:tcPr>
            <w:tcW w:w="2430" w:type="dxa"/>
          </w:tcPr>
          <w:p w:rsidR="009A02CD" w:rsidRDefault="009A02CD" w:rsidP="00AB3C87">
            <w:pPr>
              <w:jc w:val="both"/>
            </w:pPr>
          </w:p>
        </w:tc>
        <w:tc>
          <w:tcPr>
            <w:tcW w:w="2610" w:type="dxa"/>
          </w:tcPr>
          <w:p w:rsidR="009A02CD" w:rsidRDefault="009A02CD" w:rsidP="00AB3C87">
            <w:pPr>
              <w:jc w:val="both"/>
            </w:pPr>
          </w:p>
        </w:tc>
      </w:tr>
      <w:tr w:rsidR="009A02CD" w:rsidTr="00AB3C87">
        <w:tc>
          <w:tcPr>
            <w:tcW w:w="758" w:type="dxa"/>
          </w:tcPr>
          <w:p w:rsidR="009A02CD" w:rsidRDefault="009A02CD" w:rsidP="00AB3C87">
            <w:pPr>
              <w:jc w:val="center"/>
            </w:pPr>
          </w:p>
        </w:tc>
        <w:tc>
          <w:tcPr>
            <w:tcW w:w="3580" w:type="dxa"/>
          </w:tcPr>
          <w:p w:rsidR="009A02CD" w:rsidRDefault="009A02CD" w:rsidP="00AB3C87">
            <w:pPr>
              <w:jc w:val="both"/>
            </w:pPr>
          </w:p>
        </w:tc>
        <w:tc>
          <w:tcPr>
            <w:tcW w:w="2430" w:type="dxa"/>
          </w:tcPr>
          <w:p w:rsidR="009A02CD" w:rsidRDefault="009A02CD" w:rsidP="00AB3C87">
            <w:pPr>
              <w:jc w:val="both"/>
            </w:pPr>
          </w:p>
        </w:tc>
        <w:tc>
          <w:tcPr>
            <w:tcW w:w="2610" w:type="dxa"/>
          </w:tcPr>
          <w:p w:rsidR="009A02CD" w:rsidRDefault="009A02CD" w:rsidP="00AB3C87">
            <w:pPr>
              <w:jc w:val="both"/>
            </w:pPr>
          </w:p>
        </w:tc>
      </w:tr>
      <w:tr w:rsidR="009A02CD" w:rsidTr="00AB3C87">
        <w:tc>
          <w:tcPr>
            <w:tcW w:w="758" w:type="dxa"/>
          </w:tcPr>
          <w:p w:rsidR="009A02CD" w:rsidRDefault="009A02CD" w:rsidP="00AB3C87">
            <w:pPr>
              <w:jc w:val="center"/>
            </w:pPr>
          </w:p>
        </w:tc>
        <w:tc>
          <w:tcPr>
            <w:tcW w:w="3580" w:type="dxa"/>
          </w:tcPr>
          <w:p w:rsidR="009A02CD" w:rsidRDefault="009A02CD" w:rsidP="00AB3C87">
            <w:pPr>
              <w:jc w:val="both"/>
            </w:pPr>
          </w:p>
        </w:tc>
        <w:tc>
          <w:tcPr>
            <w:tcW w:w="2430" w:type="dxa"/>
          </w:tcPr>
          <w:p w:rsidR="009A02CD" w:rsidRDefault="009A02CD" w:rsidP="00AB3C87">
            <w:pPr>
              <w:jc w:val="both"/>
            </w:pPr>
          </w:p>
        </w:tc>
        <w:tc>
          <w:tcPr>
            <w:tcW w:w="2610" w:type="dxa"/>
          </w:tcPr>
          <w:p w:rsidR="009A02CD" w:rsidRDefault="009A02CD" w:rsidP="00AB3C87">
            <w:pPr>
              <w:jc w:val="both"/>
            </w:pPr>
          </w:p>
        </w:tc>
      </w:tr>
      <w:tr w:rsidR="009A02CD" w:rsidTr="00AB3C87">
        <w:tc>
          <w:tcPr>
            <w:tcW w:w="758" w:type="dxa"/>
          </w:tcPr>
          <w:p w:rsidR="009A02CD" w:rsidRDefault="009A02CD" w:rsidP="00AB3C87">
            <w:pPr>
              <w:jc w:val="center"/>
            </w:pPr>
          </w:p>
        </w:tc>
        <w:tc>
          <w:tcPr>
            <w:tcW w:w="3580" w:type="dxa"/>
          </w:tcPr>
          <w:p w:rsidR="009A02CD" w:rsidRDefault="009A02CD" w:rsidP="00AB3C87">
            <w:pPr>
              <w:jc w:val="both"/>
            </w:pPr>
          </w:p>
        </w:tc>
        <w:tc>
          <w:tcPr>
            <w:tcW w:w="2430" w:type="dxa"/>
          </w:tcPr>
          <w:p w:rsidR="009A02CD" w:rsidRDefault="009A02CD" w:rsidP="00AB3C87">
            <w:pPr>
              <w:jc w:val="both"/>
            </w:pPr>
          </w:p>
        </w:tc>
        <w:tc>
          <w:tcPr>
            <w:tcW w:w="2610" w:type="dxa"/>
          </w:tcPr>
          <w:p w:rsidR="009A02CD" w:rsidRDefault="009A02CD" w:rsidP="00AB3C87">
            <w:pPr>
              <w:jc w:val="both"/>
            </w:pPr>
          </w:p>
        </w:tc>
      </w:tr>
      <w:tr w:rsidR="009A02CD" w:rsidTr="00AB3C87">
        <w:tc>
          <w:tcPr>
            <w:tcW w:w="758" w:type="dxa"/>
          </w:tcPr>
          <w:p w:rsidR="009A02CD" w:rsidRDefault="009A02CD" w:rsidP="00AB3C87">
            <w:pPr>
              <w:jc w:val="center"/>
            </w:pPr>
          </w:p>
        </w:tc>
        <w:tc>
          <w:tcPr>
            <w:tcW w:w="3580" w:type="dxa"/>
          </w:tcPr>
          <w:p w:rsidR="009A02CD" w:rsidRDefault="009A02CD" w:rsidP="00AB3C87">
            <w:pPr>
              <w:jc w:val="both"/>
            </w:pPr>
          </w:p>
        </w:tc>
        <w:tc>
          <w:tcPr>
            <w:tcW w:w="2430" w:type="dxa"/>
          </w:tcPr>
          <w:p w:rsidR="009A02CD" w:rsidRDefault="009A02CD" w:rsidP="00AB3C87">
            <w:pPr>
              <w:jc w:val="both"/>
            </w:pPr>
          </w:p>
        </w:tc>
        <w:tc>
          <w:tcPr>
            <w:tcW w:w="2610" w:type="dxa"/>
          </w:tcPr>
          <w:p w:rsidR="009A02CD" w:rsidRDefault="009A02CD" w:rsidP="00AB3C87">
            <w:pPr>
              <w:jc w:val="both"/>
            </w:pPr>
          </w:p>
        </w:tc>
      </w:tr>
      <w:tr w:rsidR="009A02CD" w:rsidTr="00AB3C87">
        <w:tc>
          <w:tcPr>
            <w:tcW w:w="758" w:type="dxa"/>
          </w:tcPr>
          <w:p w:rsidR="009A02CD" w:rsidRDefault="009A02CD" w:rsidP="00AB3C87">
            <w:pPr>
              <w:jc w:val="center"/>
            </w:pPr>
          </w:p>
        </w:tc>
        <w:tc>
          <w:tcPr>
            <w:tcW w:w="3580" w:type="dxa"/>
          </w:tcPr>
          <w:p w:rsidR="009A02CD" w:rsidRDefault="009A02CD" w:rsidP="00AB3C87">
            <w:pPr>
              <w:jc w:val="both"/>
            </w:pPr>
          </w:p>
        </w:tc>
        <w:tc>
          <w:tcPr>
            <w:tcW w:w="2430" w:type="dxa"/>
          </w:tcPr>
          <w:p w:rsidR="009A02CD" w:rsidRDefault="009A02CD" w:rsidP="00AB3C87">
            <w:pPr>
              <w:jc w:val="both"/>
            </w:pPr>
          </w:p>
        </w:tc>
        <w:tc>
          <w:tcPr>
            <w:tcW w:w="2610" w:type="dxa"/>
          </w:tcPr>
          <w:p w:rsidR="009A02CD" w:rsidRDefault="009A02CD" w:rsidP="00AB3C87">
            <w:pPr>
              <w:jc w:val="both"/>
            </w:pPr>
          </w:p>
        </w:tc>
      </w:tr>
      <w:tr w:rsidR="009A02CD" w:rsidTr="00AB3C87">
        <w:tc>
          <w:tcPr>
            <w:tcW w:w="758" w:type="dxa"/>
          </w:tcPr>
          <w:p w:rsidR="009A02CD" w:rsidRDefault="009A02CD" w:rsidP="00AB3C87">
            <w:pPr>
              <w:jc w:val="center"/>
            </w:pPr>
          </w:p>
        </w:tc>
        <w:tc>
          <w:tcPr>
            <w:tcW w:w="3580" w:type="dxa"/>
          </w:tcPr>
          <w:p w:rsidR="009A02CD" w:rsidRDefault="009A02CD" w:rsidP="00AB3C87">
            <w:pPr>
              <w:jc w:val="both"/>
            </w:pPr>
          </w:p>
        </w:tc>
        <w:tc>
          <w:tcPr>
            <w:tcW w:w="2430" w:type="dxa"/>
          </w:tcPr>
          <w:p w:rsidR="009A02CD" w:rsidRDefault="009A02CD" w:rsidP="00AB3C87">
            <w:pPr>
              <w:jc w:val="both"/>
            </w:pPr>
          </w:p>
        </w:tc>
        <w:tc>
          <w:tcPr>
            <w:tcW w:w="2610" w:type="dxa"/>
          </w:tcPr>
          <w:p w:rsidR="009A02CD" w:rsidRDefault="009A02CD" w:rsidP="00AB3C87">
            <w:pPr>
              <w:jc w:val="both"/>
            </w:pPr>
          </w:p>
        </w:tc>
      </w:tr>
      <w:tr w:rsidR="009A02CD" w:rsidTr="00AB3C87">
        <w:tc>
          <w:tcPr>
            <w:tcW w:w="758" w:type="dxa"/>
          </w:tcPr>
          <w:p w:rsidR="009A02CD" w:rsidRDefault="009A02CD" w:rsidP="00AB3C87">
            <w:pPr>
              <w:jc w:val="center"/>
            </w:pPr>
          </w:p>
        </w:tc>
        <w:tc>
          <w:tcPr>
            <w:tcW w:w="3580" w:type="dxa"/>
          </w:tcPr>
          <w:p w:rsidR="009A02CD" w:rsidRDefault="009A02CD" w:rsidP="00AB3C87">
            <w:pPr>
              <w:jc w:val="both"/>
            </w:pPr>
          </w:p>
        </w:tc>
        <w:tc>
          <w:tcPr>
            <w:tcW w:w="2430" w:type="dxa"/>
          </w:tcPr>
          <w:p w:rsidR="009A02CD" w:rsidRDefault="009A02CD" w:rsidP="00AB3C87">
            <w:pPr>
              <w:jc w:val="both"/>
            </w:pPr>
          </w:p>
        </w:tc>
        <w:tc>
          <w:tcPr>
            <w:tcW w:w="2610" w:type="dxa"/>
          </w:tcPr>
          <w:p w:rsidR="009A02CD" w:rsidRDefault="009A02CD" w:rsidP="00AB3C87">
            <w:pPr>
              <w:jc w:val="both"/>
            </w:pPr>
          </w:p>
        </w:tc>
      </w:tr>
      <w:tr w:rsidR="009A02CD" w:rsidTr="00AB3C87">
        <w:tc>
          <w:tcPr>
            <w:tcW w:w="758" w:type="dxa"/>
          </w:tcPr>
          <w:p w:rsidR="009A02CD" w:rsidRDefault="009A02CD" w:rsidP="00AB3C87">
            <w:pPr>
              <w:jc w:val="center"/>
            </w:pPr>
          </w:p>
        </w:tc>
        <w:tc>
          <w:tcPr>
            <w:tcW w:w="3580" w:type="dxa"/>
          </w:tcPr>
          <w:p w:rsidR="009A02CD" w:rsidRDefault="009A02CD" w:rsidP="00AB3C87">
            <w:pPr>
              <w:jc w:val="both"/>
            </w:pPr>
          </w:p>
        </w:tc>
        <w:tc>
          <w:tcPr>
            <w:tcW w:w="2430" w:type="dxa"/>
          </w:tcPr>
          <w:p w:rsidR="009A02CD" w:rsidRDefault="009A02CD" w:rsidP="00AB3C87">
            <w:pPr>
              <w:jc w:val="both"/>
            </w:pPr>
          </w:p>
        </w:tc>
        <w:tc>
          <w:tcPr>
            <w:tcW w:w="2610" w:type="dxa"/>
          </w:tcPr>
          <w:p w:rsidR="009A02CD" w:rsidRDefault="009A02CD" w:rsidP="00AB3C87">
            <w:pPr>
              <w:jc w:val="both"/>
            </w:pPr>
          </w:p>
        </w:tc>
      </w:tr>
    </w:tbl>
    <w:p w:rsidR="009A02CD" w:rsidRDefault="009A02CD" w:rsidP="009A02CD">
      <w:pPr>
        <w:jc w:val="both"/>
        <w:rPr>
          <w:b/>
        </w:rPr>
      </w:pPr>
    </w:p>
    <w:p w:rsidR="009A02CD" w:rsidRDefault="009A02CD" w:rsidP="009A02CD">
      <w:pPr>
        <w:ind w:left="4160"/>
        <w:jc w:val="center"/>
        <w:rPr>
          <w:b/>
        </w:rPr>
      </w:pPr>
    </w:p>
    <w:p w:rsidR="009A02CD" w:rsidRDefault="009A02CD" w:rsidP="009A02CD">
      <w:pPr>
        <w:pStyle w:val="Thanbai"/>
        <w:jc w:val="right"/>
        <w:rPr>
          <w:i/>
          <w:szCs w:val="24"/>
        </w:rPr>
      </w:pPr>
      <w:r>
        <w:rPr>
          <w:i/>
          <w:szCs w:val="24"/>
        </w:rPr>
        <w:t>Đồng Nai, ngày……tháng</w:t>
      </w:r>
      <w:proofErr w:type="gramStart"/>
      <w:r>
        <w:rPr>
          <w:i/>
          <w:szCs w:val="24"/>
        </w:rPr>
        <w:t>…..</w:t>
      </w:r>
      <w:proofErr w:type="gramEnd"/>
      <w:r>
        <w:rPr>
          <w:i/>
          <w:szCs w:val="24"/>
        </w:rPr>
        <w:t xml:space="preserve">năm 20…. </w:t>
      </w:r>
    </w:p>
    <w:p w:rsidR="009A02CD" w:rsidRDefault="009A02CD" w:rsidP="009A02CD">
      <w:pPr>
        <w:ind w:left="5590"/>
        <w:jc w:val="center"/>
        <w:rPr>
          <w:i/>
        </w:rPr>
      </w:pPr>
      <w:r>
        <w:rPr>
          <w:b/>
        </w:rPr>
        <w:t xml:space="preserve"> NGƯỜI TỔNG HỢP</w:t>
      </w:r>
    </w:p>
    <w:p w:rsidR="009A02CD" w:rsidRDefault="009A02CD" w:rsidP="009A02CD">
      <w:pPr>
        <w:ind w:firstLine="720"/>
        <w:jc w:val="both"/>
      </w:pPr>
      <w:r>
        <w:t xml:space="preserve">                          </w:t>
      </w:r>
    </w:p>
    <w:p w:rsidR="009A02CD" w:rsidRDefault="009A02CD" w:rsidP="009A02CD">
      <w:r>
        <w:tab/>
      </w:r>
    </w:p>
    <w:p w:rsidR="009A02CD" w:rsidRDefault="009A02CD" w:rsidP="009A02CD"/>
    <w:p w:rsidR="009A02CD" w:rsidRDefault="009A02CD" w:rsidP="009A02CD">
      <w:pPr>
        <w:spacing w:before="120" w:line="288" w:lineRule="auto"/>
        <w:jc w:val="center"/>
        <w:rPr>
          <w:b/>
          <w:sz w:val="26"/>
          <w:lang w:val="nl-NL"/>
        </w:rPr>
      </w:pPr>
    </w:p>
    <w:p w:rsidR="005A34F7" w:rsidRDefault="005A34F7" w:rsidP="007B57B3">
      <w:pPr>
        <w:pStyle w:val="H2"/>
        <w:ind w:hanging="260"/>
      </w:pPr>
    </w:p>
    <w:p w:rsidR="00857135" w:rsidRDefault="00857135" w:rsidP="007B57B3">
      <w:pPr>
        <w:pStyle w:val="H2"/>
        <w:ind w:hanging="260"/>
        <w:rPr>
          <w:szCs w:val="24"/>
        </w:rPr>
      </w:pPr>
    </w:p>
    <w:p w:rsidR="00857135" w:rsidRDefault="00857135" w:rsidP="007B57B3">
      <w:pPr>
        <w:pStyle w:val="H2"/>
        <w:ind w:hanging="260"/>
        <w:rPr>
          <w:szCs w:val="24"/>
        </w:rPr>
      </w:pPr>
    </w:p>
    <w:p w:rsidR="00857135" w:rsidRDefault="00857135" w:rsidP="007B57B3">
      <w:pPr>
        <w:pStyle w:val="H2"/>
        <w:ind w:hanging="260"/>
        <w:rPr>
          <w:szCs w:val="24"/>
        </w:rPr>
      </w:pPr>
    </w:p>
    <w:p w:rsidR="00857135" w:rsidRDefault="00857135" w:rsidP="007B57B3">
      <w:pPr>
        <w:pStyle w:val="H2"/>
        <w:ind w:hanging="260"/>
        <w:rPr>
          <w:szCs w:val="24"/>
        </w:rPr>
      </w:pPr>
    </w:p>
    <w:p w:rsidR="00857135" w:rsidRDefault="00857135" w:rsidP="007B57B3">
      <w:pPr>
        <w:pStyle w:val="H2"/>
        <w:ind w:hanging="260"/>
        <w:rPr>
          <w:szCs w:val="24"/>
        </w:rPr>
      </w:pPr>
    </w:p>
    <w:p w:rsidR="00857135" w:rsidRDefault="00857135" w:rsidP="007B57B3">
      <w:pPr>
        <w:pStyle w:val="H2"/>
        <w:ind w:hanging="260"/>
        <w:rPr>
          <w:szCs w:val="24"/>
        </w:rPr>
      </w:pPr>
    </w:p>
    <w:p w:rsidR="00857135" w:rsidRDefault="00857135" w:rsidP="007B57B3">
      <w:pPr>
        <w:pStyle w:val="H2"/>
        <w:ind w:hanging="260"/>
        <w:rPr>
          <w:szCs w:val="24"/>
        </w:rPr>
      </w:pPr>
    </w:p>
    <w:p w:rsidR="00857135" w:rsidRDefault="00857135" w:rsidP="007B57B3">
      <w:pPr>
        <w:pStyle w:val="H2"/>
        <w:ind w:hanging="260"/>
        <w:rPr>
          <w:szCs w:val="24"/>
        </w:rPr>
      </w:pPr>
    </w:p>
    <w:p w:rsidR="007B57B3" w:rsidRPr="003C35A8" w:rsidRDefault="007B57B3" w:rsidP="007B57B3">
      <w:pPr>
        <w:pStyle w:val="H2"/>
        <w:ind w:hanging="260"/>
        <w:rPr>
          <w:szCs w:val="24"/>
          <w:lang w:val="vi-VN"/>
        </w:rPr>
      </w:pPr>
      <w:r w:rsidRPr="003C35A8">
        <w:rPr>
          <w:szCs w:val="24"/>
        </w:rPr>
        <w:lastRenderedPageBreak/>
        <w:t>Phụ lục 1</w:t>
      </w:r>
      <w:r w:rsidRPr="003C35A8">
        <w:rPr>
          <w:szCs w:val="24"/>
          <w:lang w:val="vi-VN"/>
        </w:rPr>
        <w:t>5</w:t>
      </w:r>
      <w:r w:rsidRPr="003C35A8">
        <w:rPr>
          <w:szCs w:val="24"/>
        </w:rPr>
        <w:t>: Hồ sơ Hội thảo/S</w:t>
      </w:r>
      <w:r w:rsidRPr="003C35A8">
        <w:rPr>
          <w:szCs w:val="24"/>
          <w:lang w:val="vi-VN"/>
        </w:rPr>
        <w:t>eminar cấp Khoa/Bộ môn</w:t>
      </w:r>
    </w:p>
    <w:p w:rsidR="007B57B3" w:rsidRPr="003C35A8" w:rsidRDefault="007B57B3" w:rsidP="007B57B3">
      <w:pPr>
        <w:spacing w:before="120"/>
        <w:rPr>
          <w:b/>
          <w:lang w:val="fr-FR"/>
        </w:rPr>
      </w:pPr>
      <w:r w:rsidRPr="003C35A8">
        <w:rPr>
          <w:b/>
          <w:lang w:val="fr-FR"/>
        </w:rPr>
        <w:t xml:space="preserve">a. Trình tự tổ </w:t>
      </w:r>
      <w:proofErr w:type="gramStart"/>
      <w:r w:rsidRPr="003C35A8">
        <w:rPr>
          <w:b/>
          <w:lang w:val="fr-FR"/>
        </w:rPr>
        <w:t>chức:</w:t>
      </w:r>
      <w:proofErr w:type="gramEnd"/>
    </w:p>
    <w:p w:rsidR="007B57B3" w:rsidRPr="003C35A8" w:rsidRDefault="007B57B3" w:rsidP="007B57B3">
      <w:pPr>
        <w:spacing w:before="120"/>
        <w:rPr>
          <w:b/>
          <w:lang w:val="fr-FR"/>
        </w:rPr>
      </w:pPr>
      <w:proofErr w:type="gramStart"/>
      <w:r w:rsidRPr="003C35A8">
        <w:rPr>
          <w:b/>
          <w:lang w:val="fr-FR"/>
        </w:rPr>
        <w:t>a</w:t>
      </w:r>
      <w:proofErr w:type="gramEnd"/>
      <w:r w:rsidRPr="003C35A8">
        <w:rPr>
          <w:b/>
          <w:lang w:val="fr-FR"/>
        </w:rPr>
        <w:t xml:space="preserve">1. </w:t>
      </w:r>
      <w:r>
        <w:rPr>
          <w:b/>
          <w:lang w:val="fr-FR"/>
        </w:rPr>
        <w:t xml:space="preserve">Trước khi tổ chức hội </w:t>
      </w:r>
      <w:proofErr w:type="gramStart"/>
      <w:r>
        <w:rPr>
          <w:b/>
          <w:lang w:val="fr-FR"/>
        </w:rPr>
        <w:t>thảo</w:t>
      </w:r>
      <w:r w:rsidRPr="003C35A8">
        <w:rPr>
          <w:b/>
          <w:lang w:val="fr-FR"/>
        </w:rPr>
        <w:t>:</w:t>
      </w:r>
      <w:proofErr w:type="gramEnd"/>
    </w:p>
    <w:p w:rsidR="007B57B3" w:rsidRPr="003C35A8" w:rsidRDefault="007B57B3" w:rsidP="007B57B3">
      <w:pPr>
        <w:spacing w:before="120"/>
        <w:ind w:right="-149" w:firstLine="567"/>
      </w:pPr>
      <w:r w:rsidRPr="003C35A8">
        <w:rPr>
          <w:b/>
          <w:lang w:val="fr-FR"/>
        </w:rPr>
        <w:t xml:space="preserve">- </w:t>
      </w:r>
      <w:r w:rsidRPr="003C35A8">
        <w:t>Vào đầu năm học</w:t>
      </w:r>
      <w:r w:rsidRPr="003C35A8">
        <w:rPr>
          <w:lang w:val="vi-VN"/>
        </w:rPr>
        <w:t xml:space="preserve">, các đơn vị </w:t>
      </w:r>
      <w:r w:rsidR="00270868">
        <w:t xml:space="preserve">thông qua Hội đồng Khoa học và Đào tạo Khoa và </w:t>
      </w:r>
      <w:r w:rsidRPr="003C35A8">
        <w:rPr>
          <w:lang w:val="vi-VN"/>
        </w:rPr>
        <w:t>gửi</w:t>
      </w:r>
      <w:r w:rsidRPr="003C35A8">
        <w:t xml:space="preserve"> đăng ký tổ chức</w:t>
      </w:r>
      <w:r>
        <w:rPr>
          <w:lang w:val="vi-VN"/>
        </w:rPr>
        <w:t xml:space="preserve"> Hội thảo/S</w:t>
      </w:r>
      <w:r w:rsidRPr="003C35A8">
        <w:t>eminar về phòng Nghiên cứu Khoa học, Sau đạ</w:t>
      </w:r>
      <w:r w:rsidR="00270868">
        <w:t xml:space="preserve">i học &amp; Quan hệ Quốc tế (NCKH, </w:t>
      </w:r>
      <w:r w:rsidRPr="003C35A8">
        <w:t>SĐH &amp; QHQT)</w:t>
      </w:r>
      <w:r w:rsidRPr="003C35A8">
        <w:rPr>
          <w:lang w:val="vi-VN"/>
        </w:rPr>
        <w:t xml:space="preserve"> </w:t>
      </w:r>
      <w:r>
        <w:rPr>
          <w:lang w:val="vi-VN"/>
        </w:rPr>
        <w:t xml:space="preserve">với </w:t>
      </w:r>
      <w:r w:rsidRPr="003C35A8">
        <w:t>các nội dung như</w:t>
      </w:r>
      <w:r w:rsidRPr="003C35A8">
        <w:rPr>
          <w:lang w:val="vi-VN"/>
        </w:rPr>
        <w:t xml:space="preserve"> bảng</w:t>
      </w:r>
      <w:r w:rsidRPr="003C35A8">
        <w:t xml:space="preserve"> </w:t>
      </w:r>
      <w:proofErr w:type="gramStart"/>
      <w:r w:rsidRPr="003C35A8">
        <w:t>sau:</w:t>
      </w:r>
      <w:proofErr w:type="gramEnd"/>
    </w:p>
    <w:tbl>
      <w:tblPr>
        <w:tblStyle w:val="TableGrid"/>
        <w:tblW w:w="0" w:type="auto"/>
        <w:tblLook w:val="04A0" w:firstRow="1" w:lastRow="0" w:firstColumn="1" w:lastColumn="0" w:noHBand="0" w:noVBand="1"/>
      </w:tblPr>
      <w:tblGrid>
        <w:gridCol w:w="750"/>
        <w:gridCol w:w="2291"/>
        <w:gridCol w:w="1307"/>
        <w:gridCol w:w="2091"/>
        <w:gridCol w:w="1388"/>
        <w:gridCol w:w="1370"/>
      </w:tblGrid>
      <w:tr w:rsidR="007B57B3" w:rsidRPr="003C35A8" w:rsidTr="00AB3C87">
        <w:tc>
          <w:tcPr>
            <w:tcW w:w="751" w:type="dxa"/>
            <w:vMerge w:val="restart"/>
            <w:vAlign w:val="center"/>
          </w:tcPr>
          <w:p w:rsidR="007B57B3" w:rsidRPr="003C35A8" w:rsidRDefault="007B57B3" w:rsidP="00AB3C87">
            <w:pPr>
              <w:spacing w:before="120"/>
              <w:jc w:val="center"/>
              <w:rPr>
                <w:b/>
              </w:rPr>
            </w:pPr>
            <w:r w:rsidRPr="003C35A8">
              <w:rPr>
                <w:b/>
              </w:rPr>
              <w:t>STT</w:t>
            </w:r>
          </w:p>
        </w:tc>
        <w:tc>
          <w:tcPr>
            <w:tcW w:w="2306" w:type="dxa"/>
            <w:vMerge w:val="restart"/>
            <w:vAlign w:val="center"/>
          </w:tcPr>
          <w:p w:rsidR="007B57B3" w:rsidRPr="003C35A8" w:rsidRDefault="007B57B3" w:rsidP="00AB3C87">
            <w:pPr>
              <w:spacing w:before="120"/>
              <w:jc w:val="center"/>
              <w:rPr>
                <w:b/>
              </w:rPr>
            </w:pPr>
            <w:r w:rsidRPr="003C35A8">
              <w:rPr>
                <w:b/>
              </w:rPr>
              <w:t>Tên Hội thảo/Seminar</w:t>
            </w:r>
          </w:p>
        </w:tc>
        <w:tc>
          <w:tcPr>
            <w:tcW w:w="1321" w:type="dxa"/>
            <w:vMerge w:val="restart"/>
            <w:vAlign w:val="center"/>
          </w:tcPr>
          <w:p w:rsidR="007B57B3" w:rsidRPr="003C35A8" w:rsidRDefault="007B57B3" w:rsidP="00AB3C87">
            <w:pPr>
              <w:spacing w:before="120"/>
              <w:jc w:val="center"/>
              <w:rPr>
                <w:b/>
              </w:rPr>
            </w:pPr>
            <w:r w:rsidRPr="003C35A8">
              <w:rPr>
                <w:b/>
              </w:rPr>
              <w:t>Mục tiêu</w:t>
            </w:r>
          </w:p>
        </w:tc>
        <w:tc>
          <w:tcPr>
            <w:tcW w:w="2121" w:type="dxa"/>
            <w:vMerge w:val="restart"/>
            <w:vAlign w:val="center"/>
          </w:tcPr>
          <w:p w:rsidR="007B57B3" w:rsidRPr="003C35A8" w:rsidRDefault="007B57B3" w:rsidP="00AB3C87">
            <w:pPr>
              <w:spacing w:before="120"/>
              <w:jc w:val="center"/>
              <w:rPr>
                <w:b/>
              </w:rPr>
            </w:pPr>
            <w:r w:rsidRPr="003C35A8">
              <w:rPr>
                <w:b/>
              </w:rPr>
              <w:t>Thời gian tổ chức</w:t>
            </w:r>
          </w:p>
          <w:p w:rsidR="007B57B3" w:rsidRPr="003C35A8" w:rsidRDefault="007B57B3" w:rsidP="00AB3C87">
            <w:pPr>
              <w:spacing w:before="120"/>
              <w:jc w:val="center"/>
              <w:rPr>
                <w:b/>
              </w:rPr>
            </w:pPr>
            <w:r w:rsidRPr="003C35A8">
              <w:rPr>
                <w:b/>
              </w:rPr>
              <w:t>(dự kiến)</w:t>
            </w:r>
          </w:p>
        </w:tc>
        <w:tc>
          <w:tcPr>
            <w:tcW w:w="2782" w:type="dxa"/>
            <w:gridSpan w:val="2"/>
          </w:tcPr>
          <w:p w:rsidR="007B57B3" w:rsidRPr="003C35A8" w:rsidRDefault="007B57B3" w:rsidP="00AB3C87">
            <w:pPr>
              <w:spacing w:before="120"/>
              <w:jc w:val="center"/>
              <w:rPr>
                <w:b/>
                <w:lang w:val="vi-VN"/>
              </w:rPr>
            </w:pPr>
            <w:r w:rsidRPr="003C35A8">
              <w:rPr>
                <w:b/>
              </w:rPr>
              <w:t>Nhân sự (dự kiến)</w:t>
            </w:r>
          </w:p>
        </w:tc>
      </w:tr>
      <w:tr w:rsidR="007B57B3" w:rsidRPr="003C35A8" w:rsidTr="00AB3C87">
        <w:tc>
          <w:tcPr>
            <w:tcW w:w="751" w:type="dxa"/>
            <w:vMerge/>
          </w:tcPr>
          <w:p w:rsidR="007B57B3" w:rsidRPr="003C35A8" w:rsidRDefault="007B57B3" w:rsidP="00AB3C87">
            <w:pPr>
              <w:spacing w:before="120"/>
              <w:rPr>
                <w:b/>
              </w:rPr>
            </w:pPr>
          </w:p>
        </w:tc>
        <w:tc>
          <w:tcPr>
            <w:tcW w:w="2306" w:type="dxa"/>
            <w:vMerge/>
          </w:tcPr>
          <w:p w:rsidR="007B57B3" w:rsidRPr="003C35A8" w:rsidRDefault="007B57B3" w:rsidP="00AB3C87">
            <w:pPr>
              <w:spacing w:before="120"/>
              <w:rPr>
                <w:b/>
              </w:rPr>
            </w:pPr>
          </w:p>
        </w:tc>
        <w:tc>
          <w:tcPr>
            <w:tcW w:w="1321" w:type="dxa"/>
            <w:vMerge/>
          </w:tcPr>
          <w:p w:rsidR="007B57B3" w:rsidRPr="003C35A8" w:rsidRDefault="007B57B3" w:rsidP="00AB3C87">
            <w:pPr>
              <w:spacing w:before="120"/>
              <w:rPr>
                <w:b/>
              </w:rPr>
            </w:pPr>
          </w:p>
        </w:tc>
        <w:tc>
          <w:tcPr>
            <w:tcW w:w="2121" w:type="dxa"/>
            <w:vMerge/>
          </w:tcPr>
          <w:p w:rsidR="007B57B3" w:rsidRPr="003C35A8" w:rsidRDefault="007B57B3" w:rsidP="00AB3C87">
            <w:pPr>
              <w:spacing w:before="120"/>
              <w:jc w:val="center"/>
              <w:rPr>
                <w:b/>
              </w:rPr>
            </w:pPr>
          </w:p>
        </w:tc>
        <w:tc>
          <w:tcPr>
            <w:tcW w:w="1400" w:type="dxa"/>
          </w:tcPr>
          <w:p w:rsidR="007B57B3" w:rsidRPr="003C35A8" w:rsidRDefault="007B57B3" w:rsidP="00AB3C87">
            <w:pPr>
              <w:spacing w:before="120"/>
              <w:jc w:val="center"/>
              <w:rPr>
                <w:b/>
              </w:rPr>
            </w:pPr>
            <w:r w:rsidRPr="003C35A8">
              <w:rPr>
                <w:b/>
              </w:rPr>
              <w:t>Trong đơn vị</w:t>
            </w:r>
          </w:p>
        </w:tc>
        <w:tc>
          <w:tcPr>
            <w:tcW w:w="1382" w:type="dxa"/>
          </w:tcPr>
          <w:p w:rsidR="007B57B3" w:rsidRPr="003C35A8" w:rsidRDefault="007B57B3" w:rsidP="00AB3C87">
            <w:pPr>
              <w:spacing w:before="120"/>
              <w:jc w:val="center"/>
              <w:rPr>
                <w:b/>
              </w:rPr>
            </w:pPr>
            <w:r w:rsidRPr="003C35A8">
              <w:rPr>
                <w:b/>
              </w:rPr>
              <w:t>Ngoài đơn vị</w:t>
            </w:r>
          </w:p>
        </w:tc>
      </w:tr>
      <w:tr w:rsidR="007B57B3" w:rsidRPr="003C35A8" w:rsidTr="00AB3C87">
        <w:tc>
          <w:tcPr>
            <w:tcW w:w="751" w:type="dxa"/>
          </w:tcPr>
          <w:p w:rsidR="007B57B3" w:rsidRPr="003C35A8" w:rsidRDefault="007B57B3" w:rsidP="00AB3C87">
            <w:pPr>
              <w:spacing w:before="120"/>
              <w:rPr>
                <w:b/>
              </w:rPr>
            </w:pPr>
            <w:r>
              <w:rPr>
                <w:b/>
              </w:rPr>
              <w:t>…</w:t>
            </w:r>
          </w:p>
        </w:tc>
        <w:tc>
          <w:tcPr>
            <w:tcW w:w="2306" w:type="dxa"/>
          </w:tcPr>
          <w:p w:rsidR="007B57B3" w:rsidRPr="003C35A8" w:rsidRDefault="007B57B3" w:rsidP="00AB3C87">
            <w:pPr>
              <w:spacing w:before="120"/>
              <w:rPr>
                <w:b/>
              </w:rPr>
            </w:pPr>
          </w:p>
        </w:tc>
        <w:tc>
          <w:tcPr>
            <w:tcW w:w="1321" w:type="dxa"/>
          </w:tcPr>
          <w:p w:rsidR="007B57B3" w:rsidRPr="003C35A8" w:rsidRDefault="007B57B3" w:rsidP="00AB3C87">
            <w:pPr>
              <w:spacing w:before="120"/>
              <w:rPr>
                <w:b/>
              </w:rPr>
            </w:pPr>
          </w:p>
        </w:tc>
        <w:tc>
          <w:tcPr>
            <w:tcW w:w="2121" w:type="dxa"/>
          </w:tcPr>
          <w:p w:rsidR="007B57B3" w:rsidRPr="003C35A8" w:rsidRDefault="007B57B3" w:rsidP="00AB3C87">
            <w:pPr>
              <w:spacing w:before="120"/>
              <w:jc w:val="center"/>
              <w:rPr>
                <w:b/>
              </w:rPr>
            </w:pPr>
          </w:p>
        </w:tc>
        <w:tc>
          <w:tcPr>
            <w:tcW w:w="1400" w:type="dxa"/>
          </w:tcPr>
          <w:p w:rsidR="007B57B3" w:rsidRPr="003C35A8" w:rsidRDefault="007B57B3" w:rsidP="00AB3C87">
            <w:pPr>
              <w:spacing w:before="120"/>
              <w:jc w:val="center"/>
              <w:rPr>
                <w:b/>
              </w:rPr>
            </w:pPr>
          </w:p>
        </w:tc>
        <w:tc>
          <w:tcPr>
            <w:tcW w:w="1382" w:type="dxa"/>
          </w:tcPr>
          <w:p w:rsidR="007B57B3" w:rsidRPr="003C35A8" w:rsidRDefault="007B57B3" w:rsidP="00AB3C87">
            <w:pPr>
              <w:spacing w:before="120"/>
              <w:jc w:val="center"/>
              <w:rPr>
                <w:b/>
              </w:rPr>
            </w:pPr>
          </w:p>
        </w:tc>
      </w:tr>
    </w:tbl>
    <w:p w:rsidR="007B57B3" w:rsidRPr="003C35A8" w:rsidRDefault="007B57B3" w:rsidP="007B57B3">
      <w:pPr>
        <w:pStyle w:val="Bodytext20"/>
        <w:shd w:val="clear" w:color="auto" w:fill="auto"/>
        <w:spacing w:before="120" w:line="240" w:lineRule="auto"/>
        <w:ind w:firstLine="567"/>
        <w:rPr>
          <w:sz w:val="2"/>
          <w:szCs w:val="24"/>
          <w:lang w:val="vi-VN"/>
        </w:rPr>
      </w:pPr>
    </w:p>
    <w:p w:rsidR="007B57B3" w:rsidRPr="003C35A8" w:rsidRDefault="007B57B3" w:rsidP="007B57B3">
      <w:pPr>
        <w:pStyle w:val="Bodytext20"/>
        <w:shd w:val="clear" w:color="auto" w:fill="auto"/>
        <w:spacing w:before="120" w:line="240" w:lineRule="auto"/>
        <w:ind w:firstLine="567"/>
        <w:rPr>
          <w:sz w:val="24"/>
          <w:szCs w:val="24"/>
        </w:rPr>
      </w:pPr>
      <w:r w:rsidRPr="003C35A8">
        <w:rPr>
          <w:sz w:val="24"/>
          <w:szCs w:val="24"/>
        </w:rPr>
        <w:t xml:space="preserve">- Sau khi nhận được đăng ký của các đơn vị, Phòng NCKH, SĐH &amp; QHQT sẽ báo cáo Hội đồng Khoa học &amp; Đào tạo trường phê duyệt. </w:t>
      </w:r>
    </w:p>
    <w:p w:rsidR="007B57B3" w:rsidRPr="003C35A8" w:rsidRDefault="007B57B3" w:rsidP="007B57B3">
      <w:pPr>
        <w:pStyle w:val="Bodytext20"/>
        <w:shd w:val="clear" w:color="auto" w:fill="auto"/>
        <w:spacing w:before="120" w:line="240" w:lineRule="auto"/>
        <w:ind w:firstLine="567"/>
        <w:rPr>
          <w:sz w:val="24"/>
          <w:szCs w:val="24"/>
        </w:rPr>
      </w:pPr>
      <w:r w:rsidRPr="003C35A8">
        <w:rPr>
          <w:sz w:val="24"/>
          <w:szCs w:val="24"/>
        </w:rPr>
        <w:t xml:space="preserve">- Đối tượng tham dự </w:t>
      </w:r>
      <w:r>
        <w:rPr>
          <w:sz w:val="24"/>
          <w:szCs w:val="24"/>
          <w:lang w:val="vi-VN"/>
        </w:rPr>
        <w:t xml:space="preserve">Hội thảo/Seminar </w:t>
      </w:r>
      <w:r w:rsidRPr="003C35A8">
        <w:rPr>
          <w:sz w:val="24"/>
          <w:szCs w:val="24"/>
        </w:rPr>
        <w:t>gồm</w:t>
      </w:r>
      <w:r w:rsidRPr="003C35A8">
        <w:rPr>
          <w:sz w:val="24"/>
          <w:szCs w:val="24"/>
          <w:lang w:val="vi-VN"/>
        </w:rPr>
        <w:t>:</w:t>
      </w:r>
      <w:r w:rsidRPr="003C35A8">
        <w:rPr>
          <w:sz w:val="24"/>
          <w:szCs w:val="24"/>
        </w:rPr>
        <w:t xml:space="preserve"> giảng viên trong và ngoài đơn vị </w:t>
      </w:r>
      <w:r w:rsidRPr="003C35A8">
        <w:rPr>
          <w:sz w:val="24"/>
          <w:szCs w:val="24"/>
          <w:lang w:val="vi-VN"/>
        </w:rPr>
        <w:t xml:space="preserve">(có thể </w:t>
      </w:r>
      <w:r>
        <w:rPr>
          <w:sz w:val="24"/>
          <w:szCs w:val="24"/>
          <w:lang w:val="vi-VN"/>
        </w:rPr>
        <w:t xml:space="preserve">gửi </w:t>
      </w:r>
      <w:r w:rsidRPr="003C35A8">
        <w:rPr>
          <w:sz w:val="24"/>
          <w:szCs w:val="24"/>
          <w:lang w:val="vi-VN"/>
        </w:rPr>
        <w:t xml:space="preserve">thông báo cho </w:t>
      </w:r>
      <w:r w:rsidRPr="003C35A8">
        <w:rPr>
          <w:sz w:val="24"/>
          <w:szCs w:val="24"/>
        </w:rPr>
        <w:t>sinh viên của bộ môn</w:t>
      </w:r>
      <w:r w:rsidRPr="003C35A8">
        <w:rPr>
          <w:sz w:val="24"/>
          <w:szCs w:val="24"/>
          <w:lang w:val="vi-VN"/>
        </w:rPr>
        <w:t>)</w:t>
      </w:r>
      <w:r w:rsidRPr="003C35A8">
        <w:rPr>
          <w:sz w:val="24"/>
          <w:szCs w:val="24"/>
        </w:rPr>
        <w:t>. Các đơn vị khi tổ chức Hội thảo/sem</w:t>
      </w:r>
      <w:r w:rsidR="00270868">
        <w:rPr>
          <w:sz w:val="24"/>
          <w:szCs w:val="24"/>
        </w:rPr>
        <w:t>inar phải gửi thư mời đại diện P</w:t>
      </w:r>
      <w:r w:rsidRPr="003C35A8">
        <w:rPr>
          <w:sz w:val="24"/>
          <w:szCs w:val="24"/>
        </w:rPr>
        <w:t xml:space="preserve">hòng NCKH, SĐH&amp;QHQT </w:t>
      </w:r>
      <w:r w:rsidR="00270868">
        <w:rPr>
          <w:sz w:val="24"/>
          <w:szCs w:val="24"/>
        </w:rPr>
        <w:t xml:space="preserve">và Phòng Đào tạo </w:t>
      </w:r>
      <w:r w:rsidRPr="003C35A8">
        <w:rPr>
          <w:sz w:val="24"/>
          <w:szCs w:val="24"/>
        </w:rPr>
        <w:t>tham dự.</w:t>
      </w:r>
    </w:p>
    <w:p w:rsidR="007B57B3" w:rsidRPr="003C35A8" w:rsidRDefault="007B57B3" w:rsidP="007B57B3">
      <w:pPr>
        <w:pStyle w:val="Bodytext20"/>
        <w:shd w:val="clear" w:color="auto" w:fill="auto"/>
        <w:spacing w:before="120" w:line="240" w:lineRule="auto"/>
        <w:ind w:firstLine="567"/>
        <w:rPr>
          <w:sz w:val="24"/>
          <w:szCs w:val="24"/>
        </w:rPr>
      </w:pPr>
      <w:r w:rsidRPr="003C35A8">
        <w:rPr>
          <w:sz w:val="24"/>
          <w:szCs w:val="24"/>
        </w:rPr>
        <w:t xml:space="preserve">- Trước khi tổ chức, chủ tịch hội đồng </w:t>
      </w:r>
      <w:r w:rsidR="00270868">
        <w:rPr>
          <w:sz w:val="24"/>
          <w:szCs w:val="24"/>
        </w:rPr>
        <w:t>K</w:t>
      </w:r>
      <w:r w:rsidRPr="003C35A8">
        <w:rPr>
          <w:sz w:val="24"/>
          <w:szCs w:val="24"/>
        </w:rPr>
        <w:t xml:space="preserve">hoa học và </w:t>
      </w:r>
      <w:r w:rsidR="00270868">
        <w:rPr>
          <w:sz w:val="24"/>
          <w:szCs w:val="24"/>
        </w:rPr>
        <w:t>Đ</w:t>
      </w:r>
      <w:r w:rsidRPr="003C35A8">
        <w:rPr>
          <w:sz w:val="24"/>
          <w:szCs w:val="24"/>
        </w:rPr>
        <w:t xml:space="preserve">ào tạo (KH&amp;ĐT) </w:t>
      </w:r>
      <w:r w:rsidR="00405B44">
        <w:rPr>
          <w:sz w:val="24"/>
          <w:szCs w:val="24"/>
        </w:rPr>
        <w:t>K</w:t>
      </w:r>
      <w:r w:rsidRPr="003C35A8">
        <w:rPr>
          <w:sz w:val="24"/>
          <w:szCs w:val="24"/>
        </w:rPr>
        <w:t xml:space="preserve">hoa phải </w:t>
      </w:r>
      <w:r w:rsidR="00270868">
        <w:rPr>
          <w:sz w:val="24"/>
          <w:szCs w:val="24"/>
        </w:rPr>
        <w:t xml:space="preserve">trình Hiệu trưởng thông qua Phòng NCKH, SĐH&amp;QHQT </w:t>
      </w:r>
      <w:r w:rsidRPr="003C35A8">
        <w:rPr>
          <w:sz w:val="24"/>
          <w:szCs w:val="24"/>
        </w:rPr>
        <w:t>ban hành quyết định thành lập ban tổ chức theo mẫu (mục b). Người báo cáo có thể là thành viên ban tổ chức ngoại trừ chủ trì và thư ký (lúc này bản điểm đánh giá BCKH đó chỉ còn 4). Mỗi buổi seminar có ít nhất là 5 bài BCKH</w:t>
      </w:r>
      <w:r w:rsidRPr="003C35A8">
        <w:rPr>
          <w:sz w:val="24"/>
          <w:szCs w:val="24"/>
          <w:lang w:val="vi-VN"/>
        </w:rPr>
        <w:t xml:space="preserve"> (trừ những trường hợp đặc biệt)</w:t>
      </w:r>
      <w:r w:rsidRPr="003C35A8">
        <w:rPr>
          <w:sz w:val="24"/>
          <w:szCs w:val="24"/>
        </w:rPr>
        <w:t>.</w:t>
      </w:r>
    </w:p>
    <w:p w:rsidR="007B57B3" w:rsidRPr="003C35A8" w:rsidRDefault="007B57B3" w:rsidP="007B57B3">
      <w:pPr>
        <w:spacing w:before="120"/>
        <w:rPr>
          <w:b/>
          <w:lang w:val="fr-FR"/>
        </w:rPr>
      </w:pPr>
      <w:proofErr w:type="gramStart"/>
      <w:r w:rsidRPr="003C35A8">
        <w:rPr>
          <w:b/>
          <w:lang w:val="fr-FR"/>
        </w:rPr>
        <w:t>a</w:t>
      </w:r>
      <w:proofErr w:type="gramEnd"/>
      <w:r w:rsidRPr="003C35A8">
        <w:rPr>
          <w:b/>
          <w:lang w:val="fr-FR"/>
        </w:rPr>
        <w:t>2. Tổ chức Hội thảo/</w:t>
      </w:r>
      <w:proofErr w:type="gramStart"/>
      <w:r w:rsidRPr="003C35A8">
        <w:rPr>
          <w:b/>
          <w:lang w:val="fr-FR"/>
        </w:rPr>
        <w:t>Seminar:</w:t>
      </w:r>
      <w:proofErr w:type="gramEnd"/>
    </w:p>
    <w:p w:rsidR="007B57B3" w:rsidRPr="003C35A8" w:rsidRDefault="007B57B3" w:rsidP="007B57B3">
      <w:pPr>
        <w:pStyle w:val="Bodytext20"/>
        <w:shd w:val="clear" w:color="auto" w:fill="auto"/>
        <w:spacing w:before="120" w:line="240" w:lineRule="auto"/>
        <w:ind w:firstLine="567"/>
        <w:rPr>
          <w:sz w:val="24"/>
          <w:szCs w:val="24"/>
          <w:lang w:val="vi-VN"/>
        </w:rPr>
      </w:pPr>
      <w:r w:rsidRPr="003C35A8">
        <w:rPr>
          <w:sz w:val="24"/>
          <w:szCs w:val="24"/>
          <w:lang w:val="vi-VN"/>
        </w:rPr>
        <w:t xml:space="preserve">- </w:t>
      </w:r>
      <w:r w:rsidRPr="003C35A8">
        <w:rPr>
          <w:sz w:val="24"/>
          <w:szCs w:val="24"/>
        </w:rPr>
        <w:t>Tại buổi Hội thảo</w:t>
      </w:r>
      <w:r>
        <w:rPr>
          <w:sz w:val="24"/>
          <w:szCs w:val="24"/>
          <w:lang w:val="vi-VN"/>
        </w:rPr>
        <w:t>/S</w:t>
      </w:r>
      <w:r w:rsidRPr="003C35A8">
        <w:rPr>
          <w:sz w:val="24"/>
          <w:szCs w:val="24"/>
        </w:rPr>
        <w:t xml:space="preserve">eminar, chủ trì hoặc trưởng bộ môn có báo cáo viên chịu trách nhiệm giới thiệu tổng quát về nội dung buổi </w:t>
      </w:r>
      <w:r w:rsidRPr="003C35A8">
        <w:rPr>
          <w:sz w:val="24"/>
          <w:szCs w:val="24"/>
          <w:lang w:val="vi-VN"/>
        </w:rPr>
        <w:t>Hội thảo/S</w:t>
      </w:r>
      <w:r w:rsidRPr="003C35A8">
        <w:rPr>
          <w:sz w:val="24"/>
          <w:szCs w:val="24"/>
        </w:rPr>
        <w:t>eminar</w:t>
      </w:r>
      <w:r w:rsidRPr="003C35A8">
        <w:rPr>
          <w:sz w:val="24"/>
          <w:szCs w:val="24"/>
          <w:lang w:val="vi-VN"/>
        </w:rPr>
        <w:t xml:space="preserve"> </w:t>
      </w:r>
      <w:r w:rsidRPr="003C35A8">
        <w:rPr>
          <w:sz w:val="24"/>
          <w:szCs w:val="24"/>
        </w:rPr>
        <w:t xml:space="preserve">về báo cáo viên, các bài báo cáo khoa học (BCKH). Trong khi tiến hành, bộ môn phải bố trí chụp hình để minh chứng. Kết thúc buổi </w:t>
      </w:r>
      <w:r w:rsidRPr="003C35A8">
        <w:rPr>
          <w:sz w:val="24"/>
          <w:szCs w:val="24"/>
          <w:lang w:val="vi-VN"/>
        </w:rPr>
        <w:t>Hội thảo/S</w:t>
      </w:r>
      <w:r w:rsidRPr="003C35A8">
        <w:rPr>
          <w:sz w:val="24"/>
          <w:szCs w:val="24"/>
        </w:rPr>
        <w:t xml:space="preserve">eminar, thư ký sẽ ghi biên bản theo </w:t>
      </w:r>
      <w:r w:rsidRPr="003C35A8">
        <w:rPr>
          <w:sz w:val="24"/>
          <w:szCs w:val="24"/>
          <w:lang w:val="vi-VN"/>
        </w:rPr>
        <w:t>mẫu c Phụ lục 15</w:t>
      </w:r>
      <w:r w:rsidRPr="003C35A8">
        <w:rPr>
          <w:sz w:val="24"/>
          <w:szCs w:val="24"/>
        </w:rPr>
        <w:t xml:space="preserve">. Dựa trên bảng điểm đánh giá, thư ký tính </w:t>
      </w:r>
      <w:r w:rsidRPr="003C35A8">
        <w:rPr>
          <w:sz w:val="24"/>
          <w:szCs w:val="24"/>
          <w:lang w:val="vi-VN"/>
        </w:rPr>
        <w:t>điểm</w:t>
      </w:r>
      <w:r w:rsidRPr="003C35A8">
        <w:rPr>
          <w:sz w:val="24"/>
          <w:szCs w:val="24"/>
        </w:rPr>
        <w:t xml:space="preserve"> trung bình để xếp loại BCKH (các thành viên ban tổ chức cần nhận </w:t>
      </w:r>
      <w:r w:rsidRPr="003C35A8">
        <w:rPr>
          <w:sz w:val="24"/>
          <w:szCs w:val="24"/>
          <w:lang w:val="vi-VN"/>
        </w:rPr>
        <w:t xml:space="preserve">Phiếu đánh giá </w:t>
      </w:r>
      <w:r w:rsidRPr="003C35A8">
        <w:rPr>
          <w:sz w:val="24"/>
          <w:szCs w:val="24"/>
        </w:rPr>
        <w:t xml:space="preserve">trước khi tiến hành </w:t>
      </w:r>
      <w:r w:rsidRPr="003C35A8">
        <w:rPr>
          <w:sz w:val="24"/>
          <w:szCs w:val="24"/>
          <w:lang w:val="vi-VN"/>
        </w:rPr>
        <w:t>Hội thảo/S</w:t>
      </w:r>
      <w:r w:rsidRPr="003C35A8">
        <w:rPr>
          <w:sz w:val="24"/>
          <w:szCs w:val="24"/>
        </w:rPr>
        <w:t>eminar). Nếu bài BCKH có nội dung mới, tính khoa học cao, biên bản cần thêm mục đề nghị hội đồng KH&amp;ĐT trường, Tạp chí khoa học trường phản biện để đăng lên Tạp chí khoa học Trường</w:t>
      </w:r>
      <w:r w:rsidRPr="003C35A8">
        <w:rPr>
          <w:sz w:val="24"/>
          <w:szCs w:val="24"/>
          <w:lang w:val="vi-VN"/>
        </w:rPr>
        <w:t xml:space="preserve"> Đại học Đồng Nai</w:t>
      </w:r>
      <w:r w:rsidRPr="003C35A8">
        <w:rPr>
          <w:sz w:val="24"/>
          <w:szCs w:val="24"/>
        </w:rPr>
        <w:t>;</w:t>
      </w:r>
    </w:p>
    <w:p w:rsidR="007B57B3" w:rsidRPr="003C35A8" w:rsidRDefault="007B57B3" w:rsidP="007B57B3">
      <w:pPr>
        <w:spacing w:before="120"/>
        <w:rPr>
          <w:b/>
          <w:lang w:val="fr-FR"/>
        </w:rPr>
      </w:pPr>
      <w:r w:rsidRPr="003C35A8">
        <w:rPr>
          <w:b/>
          <w:lang w:val="vi-VN"/>
        </w:rPr>
        <w:t>a3</w:t>
      </w:r>
      <w:r w:rsidRPr="003C35A8">
        <w:rPr>
          <w:b/>
          <w:lang w:val="fr-FR"/>
        </w:rPr>
        <w:t xml:space="preserve">. </w:t>
      </w:r>
      <w:r w:rsidRPr="003C35A8">
        <w:rPr>
          <w:b/>
          <w:lang w:val="vi-VN"/>
        </w:rPr>
        <w:t>Sau khi t</w:t>
      </w:r>
      <w:r w:rsidRPr="003C35A8">
        <w:rPr>
          <w:b/>
          <w:lang w:val="fr-FR"/>
        </w:rPr>
        <w:t>ổ chức Hội thảo/Seminar:</w:t>
      </w:r>
    </w:p>
    <w:p w:rsidR="007B57B3" w:rsidRPr="003C35A8" w:rsidRDefault="007B57B3" w:rsidP="007B57B3">
      <w:pPr>
        <w:pStyle w:val="Bodytext20"/>
        <w:shd w:val="clear" w:color="auto" w:fill="auto"/>
        <w:spacing w:before="120" w:line="240" w:lineRule="auto"/>
        <w:ind w:firstLine="567"/>
        <w:rPr>
          <w:sz w:val="24"/>
          <w:szCs w:val="24"/>
        </w:rPr>
      </w:pPr>
      <w:r w:rsidRPr="003C35A8">
        <w:rPr>
          <w:sz w:val="24"/>
          <w:szCs w:val="24"/>
          <w:lang w:val="vi-VN"/>
        </w:rPr>
        <w:t xml:space="preserve">- </w:t>
      </w:r>
      <w:r w:rsidRPr="003C35A8">
        <w:rPr>
          <w:sz w:val="24"/>
          <w:szCs w:val="24"/>
        </w:rPr>
        <w:t xml:space="preserve">Trong vòng 2 tuần sau ngày tổ chức </w:t>
      </w:r>
      <w:r w:rsidRPr="003C35A8">
        <w:rPr>
          <w:sz w:val="24"/>
          <w:szCs w:val="24"/>
          <w:lang w:val="vi-VN"/>
        </w:rPr>
        <w:t>Hội thảo/</w:t>
      </w:r>
      <w:r w:rsidRPr="003C35A8">
        <w:rPr>
          <w:sz w:val="24"/>
          <w:szCs w:val="24"/>
        </w:rPr>
        <w:t xml:space="preserve">Seminar, báo cáo viên hoàn chỉnh bài BCKH. Nộp BCKH và toàn bộ tư liệu liên quan đến nội dung bài BCKH (nếu có) về khoa. Khoa sẽ thực hiện các thủ tục hành chính về tài chính </w:t>
      </w:r>
      <w:r w:rsidRPr="003C35A8">
        <w:rPr>
          <w:sz w:val="24"/>
          <w:szCs w:val="24"/>
          <w:lang w:val="vi-VN"/>
        </w:rPr>
        <w:t xml:space="preserve">(nếu có) </w:t>
      </w:r>
      <w:r w:rsidRPr="003C35A8">
        <w:rPr>
          <w:sz w:val="24"/>
          <w:szCs w:val="24"/>
        </w:rPr>
        <w:t>để hưởng kinh phí theo đúng quy định (mục d)</w:t>
      </w:r>
    </w:p>
    <w:p w:rsidR="007B57B3" w:rsidRPr="003C35A8" w:rsidRDefault="007B57B3" w:rsidP="007B57B3">
      <w:pPr>
        <w:pStyle w:val="Bodytext20"/>
        <w:shd w:val="clear" w:color="auto" w:fill="auto"/>
        <w:spacing w:before="120" w:line="240" w:lineRule="auto"/>
        <w:ind w:firstLine="567"/>
        <w:rPr>
          <w:sz w:val="24"/>
          <w:szCs w:val="24"/>
        </w:rPr>
      </w:pPr>
      <w:r w:rsidRPr="003C35A8">
        <w:rPr>
          <w:sz w:val="24"/>
          <w:szCs w:val="24"/>
          <w:lang w:val="vi-VN"/>
        </w:rPr>
        <w:t xml:space="preserve">- </w:t>
      </w:r>
      <w:r w:rsidRPr="003C35A8">
        <w:rPr>
          <w:sz w:val="24"/>
          <w:szCs w:val="24"/>
        </w:rPr>
        <w:t>Thư ký Hội đồng KH&amp;ĐT khoa phải hoàn</w:t>
      </w:r>
      <w:r>
        <w:rPr>
          <w:sz w:val="24"/>
          <w:szCs w:val="24"/>
          <w:lang w:val="vi-VN"/>
        </w:rPr>
        <w:t xml:space="preserve"> tất hồ sơ</w:t>
      </w:r>
      <w:r w:rsidRPr="003C35A8">
        <w:rPr>
          <w:sz w:val="24"/>
          <w:szCs w:val="24"/>
        </w:rPr>
        <w:t xml:space="preserve"> g</w:t>
      </w:r>
      <w:r w:rsidRPr="003C35A8">
        <w:rPr>
          <w:sz w:val="24"/>
          <w:szCs w:val="24"/>
          <w:lang w:val="vi-VN"/>
        </w:rPr>
        <w:t>ử</w:t>
      </w:r>
      <w:r w:rsidRPr="003C35A8">
        <w:rPr>
          <w:sz w:val="24"/>
          <w:szCs w:val="24"/>
        </w:rPr>
        <w:t>i</w:t>
      </w:r>
      <w:r w:rsidRPr="003C35A8">
        <w:rPr>
          <w:sz w:val="24"/>
          <w:szCs w:val="24"/>
          <w:lang w:val="vi-VN"/>
        </w:rPr>
        <w:t xml:space="preserve"> về</w:t>
      </w:r>
      <w:r w:rsidRPr="003C35A8">
        <w:rPr>
          <w:sz w:val="24"/>
          <w:szCs w:val="24"/>
        </w:rPr>
        <w:t xml:space="preserve"> </w:t>
      </w:r>
      <w:r w:rsidR="00270868">
        <w:rPr>
          <w:sz w:val="24"/>
          <w:szCs w:val="24"/>
        </w:rPr>
        <w:t>P</w:t>
      </w:r>
      <w:r w:rsidRPr="003C35A8">
        <w:rPr>
          <w:sz w:val="24"/>
          <w:szCs w:val="24"/>
        </w:rPr>
        <w:t xml:space="preserve">hòng NCKH, SĐH &amp; QHQT theo đúng quy định gồm: Bản đăng ký </w:t>
      </w:r>
      <w:r w:rsidRPr="003C35A8">
        <w:rPr>
          <w:sz w:val="24"/>
          <w:szCs w:val="24"/>
          <w:lang w:val="vi-VN"/>
        </w:rPr>
        <w:t>tổ chức Hội thảo/S</w:t>
      </w:r>
      <w:r w:rsidRPr="003C35A8">
        <w:rPr>
          <w:sz w:val="24"/>
          <w:szCs w:val="24"/>
        </w:rPr>
        <w:t>eminar của bộ môn, tập</w:t>
      </w:r>
      <w:r w:rsidRPr="003C35A8">
        <w:rPr>
          <w:sz w:val="24"/>
          <w:szCs w:val="24"/>
          <w:lang w:val="vi-VN"/>
        </w:rPr>
        <w:t xml:space="preserve"> hồ sơ</w:t>
      </w:r>
      <w:r w:rsidRPr="003C35A8">
        <w:rPr>
          <w:sz w:val="24"/>
          <w:szCs w:val="24"/>
        </w:rPr>
        <w:t xml:space="preserve"> (nội dung bài BCKH, tư liệu tài liệu tham khảo, biên bản, hình ảnh minh chứng). Thư ký Hội đồng KH&amp;ĐT khoa tổng hợp tình hình thực hiện các buổi </w:t>
      </w:r>
      <w:r w:rsidRPr="003C35A8">
        <w:rPr>
          <w:sz w:val="24"/>
          <w:szCs w:val="24"/>
          <w:lang w:val="vi-VN"/>
        </w:rPr>
        <w:t>Hội thảo/S</w:t>
      </w:r>
      <w:r w:rsidRPr="003C35A8">
        <w:rPr>
          <w:sz w:val="24"/>
          <w:szCs w:val="24"/>
        </w:rPr>
        <w:t>eminar trong học kỳ của đơn vị mình báo cáo về Phòng NCKH, SĐH&amp;QHQT và thực hiện kê khai số tiết NCKH của các báo cáo viên lên hệ thống.</w:t>
      </w:r>
    </w:p>
    <w:p w:rsidR="007B57B3" w:rsidRPr="00A716DA" w:rsidRDefault="007B57B3" w:rsidP="007B57B3">
      <w:pPr>
        <w:pStyle w:val="Bodytext20"/>
        <w:shd w:val="clear" w:color="auto" w:fill="auto"/>
        <w:spacing w:before="120" w:line="240" w:lineRule="auto"/>
        <w:ind w:firstLine="567"/>
        <w:rPr>
          <w:sz w:val="24"/>
          <w:szCs w:val="24"/>
          <w:lang w:val="vi-VN"/>
        </w:rPr>
      </w:pPr>
      <w:r w:rsidRPr="003C35A8">
        <w:rPr>
          <w:sz w:val="24"/>
          <w:szCs w:val="24"/>
          <w:lang w:val="vi-VN"/>
        </w:rPr>
        <w:t xml:space="preserve">- </w:t>
      </w:r>
      <w:r w:rsidRPr="003C35A8">
        <w:rPr>
          <w:sz w:val="24"/>
          <w:szCs w:val="24"/>
        </w:rPr>
        <w:t>Vào</w:t>
      </w:r>
      <w:r w:rsidRPr="003C35A8">
        <w:rPr>
          <w:sz w:val="24"/>
          <w:szCs w:val="24"/>
          <w:lang w:val="vi-VN"/>
        </w:rPr>
        <w:t xml:space="preserve"> khoảng</w:t>
      </w:r>
      <w:r w:rsidRPr="003C35A8">
        <w:rPr>
          <w:sz w:val="24"/>
          <w:szCs w:val="24"/>
        </w:rPr>
        <w:t xml:space="preserve"> 20/5 hàng năm, </w:t>
      </w:r>
      <w:r w:rsidR="00405B44">
        <w:rPr>
          <w:sz w:val="24"/>
          <w:szCs w:val="24"/>
        </w:rPr>
        <w:t>P</w:t>
      </w:r>
      <w:r w:rsidRPr="003C35A8">
        <w:rPr>
          <w:sz w:val="24"/>
          <w:szCs w:val="24"/>
        </w:rPr>
        <w:t>hòng NCKH, SĐH &amp; QHQT tiến hành duyệt, tính giờ</w:t>
      </w:r>
      <w:r w:rsidRPr="003C35A8">
        <w:rPr>
          <w:sz w:val="24"/>
          <w:szCs w:val="24"/>
          <w:lang w:val="vi-VN"/>
        </w:rPr>
        <w:t xml:space="preserve"> NCKH </w:t>
      </w:r>
      <w:r>
        <w:rPr>
          <w:sz w:val="24"/>
          <w:szCs w:val="24"/>
        </w:rPr>
        <w:t>cho các BCKH đã kê khai</w:t>
      </w:r>
      <w:r>
        <w:rPr>
          <w:sz w:val="24"/>
          <w:szCs w:val="24"/>
          <w:lang w:val="vi-VN"/>
        </w:rPr>
        <w:t>.</w:t>
      </w:r>
    </w:p>
    <w:p w:rsidR="007B57B3" w:rsidRPr="003C35A8" w:rsidRDefault="007B57B3" w:rsidP="007B57B3">
      <w:pPr>
        <w:pStyle w:val="Bodytext20"/>
        <w:shd w:val="clear" w:color="auto" w:fill="auto"/>
        <w:tabs>
          <w:tab w:val="left" w:pos="284"/>
        </w:tabs>
        <w:spacing w:before="120" w:line="240" w:lineRule="auto"/>
        <w:ind w:firstLine="0"/>
        <w:rPr>
          <w:sz w:val="24"/>
          <w:szCs w:val="24"/>
        </w:rPr>
      </w:pPr>
    </w:p>
    <w:p w:rsidR="007B57B3" w:rsidRPr="003C35A8" w:rsidRDefault="007B57B3" w:rsidP="007B57B3">
      <w:pPr>
        <w:pStyle w:val="Bodytext20"/>
        <w:shd w:val="clear" w:color="auto" w:fill="auto"/>
        <w:tabs>
          <w:tab w:val="left" w:pos="284"/>
        </w:tabs>
        <w:spacing w:before="120" w:line="240" w:lineRule="auto"/>
        <w:ind w:firstLine="0"/>
        <w:jc w:val="left"/>
        <w:rPr>
          <w:sz w:val="24"/>
          <w:szCs w:val="24"/>
        </w:rPr>
        <w:sectPr w:rsidR="007B57B3" w:rsidRPr="003C35A8" w:rsidSect="003C35A8">
          <w:footerReference w:type="even" r:id="rId14"/>
          <w:footerReference w:type="default" r:id="rId15"/>
          <w:pgSz w:w="11900" w:h="16840"/>
          <w:pgMar w:top="851" w:right="992" w:bottom="1134" w:left="1701" w:header="0" w:footer="3" w:gutter="0"/>
          <w:cols w:space="720"/>
          <w:noEndnote/>
          <w:docGrid w:linePitch="360"/>
        </w:sectPr>
      </w:pPr>
      <w:r w:rsidRPr="003C35A8">
        <w:rPr>
          <w:b/>
          <w:i/>
          <w:sz w:val="24"/>
          <w:szCs w:val="24"/>
          <w:u w:val="single"/>
          <w:lang w:val="vi-VN"/>
        </w:rPr>
        <w:t xml:space="preserve">Lưu </w:t>
      </w:r>
      <w:r w:rsidRPr="003C35A8">
        <w:rPr>
          <w:b/>
          <w:i/>
          <w:sz w:val="24"/>
          <w:szCs w:val="24"/>
          <w:u w:val="single"/>
        </w:rPr>
        <w:t>ý</w:t>
      </w:r>
      <w:r w:rsidRPr="003C35A8">
        <w:rPr>
          <w:b/>
          <w:i/>
          <w:sz w:val="24"/>
          <w:szCs w:val="24"/>
        </w:rPr>
        <w:t>:</w:t>
      </w:r>
      <w:r w:rsidRPr="003C35A8">
        <w:rPr>
          <w:sz w:val="24"/>
          <w:szCs w:val="24"/>
        </w:rPr>
        <w:t xml:space="preserve">  Tác giả  các BCKH cần  tham khảo  mục d để trình bày đầy đủ các điểm đánh giá bài báo cáo khoa học.  </w:t>
      </w:r>
    </w:p>
    <w:p w:rsidR="007B57B3" w:rsidRPr="003C35A8" w:rsidRDefault="007B57B3" w:rsidP="007B57B3">
      <w:pPr>
        <w:rPr>
          <w:b/>
          <w:lang w:val="vi-VN"/>
        </w:rPr>
      </w:pPr>
      <w:r w:rsidRPr="003C35A8">
        <w:rPr>
          <w:b/>
          <w:lang w:val="fr-FR"/>
        </w:rPr>
        <w:lastRenderedPageBreak/>
        <w:t xml:space="preserve">b. Mẫu Quyết định thành lập Ban tổ chức </w:t>
      </w:r>
      <w:r w:rsidRPr="003C35A8">
        <w:rPr>
          <w:b/>
          <w:lang w:val="vi-VN"/>
        </w:rPr>
        <w:t>Hội thảo/Seminer</w:t>
      </w:r>
    </w:p>
    <w:tbl>
      <w:tblPr>
        <w:tblW w:w="10548" w:type="dxa"/>
        <w:tblInd w:w="-492" w:type="dxa"/>
        <w:tblLook w:val="01E0" w:firstRow="1" w:lastRow="1" w:firstColumn="1" w:lastColumn="1" w:noHBand="0" w:noVBand="0"/>
      </w:tblPr>
      <w:tblGrid>
        <w:gridCol w:w="4814"/>
        <w:gridCol w:w="5734"/>
      </w:tblGrid>
      <w:tr w:rsidR="007B57B3" w:rsidRPr="003C35A8" w:rsidTr="00AB3C87">
        <w:trPr>
          <w:trHeight w:val="1439"/>
        </w:trPr>
        <w:tc>
          <w:tcPr>
            <w:tcW w:w="4814" w:type="dxa"/>
            <w:shd w:val="clear" w:color="auto" w:fill="auto"/>
          </w:tcPr>
          <w:p w:rsidR="007B57B3" w:rsidRPr="003C35A8" w:rsidRDefault="007B57B3" w:rsidP="00AB3C87">
            <w:pPr>
              <w:ind w:right="-28"/>
              <w:jc w:val="center"/>
              <w:rPr>
                <w:rFonts w:eastAsia="Batang"/>
                <w:lang w:val="vi-VN"/>
              </w:rPr>
            </w:pPr>
            <w:r w:rsidRPr="003C35A8">
              <w:rPr>
                <w:rFonts w:eastAsia="Batang"/>
              </w:rPr>
              <w:br w:type="page"/>
            </w:r>
          </w:p>
          <w:p w:rsidR="007B57B3" w:rsidRPr="003C35A8" w:rsidRDefault="007B57B3" w:rsidP="00AB3C87">
            <w:pPr>
              <w:ind w:right="-28"/>
              <w:jc w:val="center"/>
              <w:rPr>
                <w:rFonts w:eastAsia="Batang"/>
              </w:rPr>
            </w:pPr>
            <w:r w:rsidRPr="003C35A8">
              <w:rPr>
                <w:rFonts w:eastAsia="Batang"/>
              </w:rPr>
              <w:t>TRƯỜNG ĐẠI HỌC ĐỒNG NAI</w:t>
            </w:r>
          </w:p>
          <w:p w:rsidR="007B57B3" w:rsidRPr="003C35A8" w:rsidRDefault="007B57B3" w:rsidP="00AB3C87">
            <w:pPr>
              <w:ind w:right="-28"/>
              <w:jc w:val="center"/>
              <w:rPr>
                <w:rFonts w:eastAsia="Batang"/>
                <w:b/>
              </w:rPr>
            </w:pPr>
            <w:r w:rsidRPr="003C35A8">
              <w:rPr>
                <w:rFonts w:eastAsia="Batang"/>
                <w:b/>
              </w:rPr>
              <w:t xml:space="preserve">KHOA (Bộ </w:t>
            </w:r>
            <w:proofErr w:type="gramStart"/>
            <w:r w:rsidRPr="003C35A8">
              <w:rPr>
                <w:rFonts w:eastAsia="Batang"/>
                <w:b/>
              </w:rPr>
              <w:t>môn)…</w:t>
            </w:r>
            <w:proofErr w:type="gramEnd"/>
            <w:r w:rsidRPr="003C35A8">
              <w:rPr>
                <w:rFonts w:eastAsia="Batang"/>
                <w:b/>
              </w:rPr>
              <w:t>……….</w:t>
            </w:r>
          </w:p>
          <w:p w:rsidR="007B57B3" w:rsidRPr="003C35A8" w:rsidRDefault="007B57B3" w:rsidP="00AB3C87">
            <w:pPr>
              <w:ind w:right="-28" w:firstLine="650"/>
              <w:rPr>
                <w:rFonts w:eastAsia="Batang"/>
                <w:b/>
              </w:rPr>
            </w:pPr>
            <w:r>
              <w:rPr>
                <w:rFonts w:eastAsia="Batang"/>
                <w:b/>
                <w:noProof/>
              </w:rPr>
              <mc:AlternateContent>
                <mc:Choice Requires="wps">
                  <w:drawing>
                    <wp:anchor distT="0" distB="0" distL="114300" distR="114300" simplePos="0" relativeHeight="251684864" behindDoc="0" locked="0" layoutInCell="1" allowOverlap="1">
                      <wp:simplePos x="0" y="0"/>
                      <wp:positionH relativeFrom="column">
                        <wp:posOffset>1064895</wp:posOffset>
                      </wp:positionH>
                      <wp:positionV relativeFrom="paragraph">
                        <wp:posOffset>111125</wp:posOffset>
                      </wp:positionV>
                      <wp:extent cx="914400" cy="0"/>
                      <wp:effectExtent l="13335" t="13970" r="5715" b="508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1156E" id="Straight Connector 4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8.75pt" to="155.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JxGw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"/>
                  </w:pict>
                </mc:Fallback>
              </mc:AlternateContent>
            </w:r>
          </w:p>
          <w:p w:rsidR="007B57B3" w:rsidRPr="003C35A8" w:rsidRDefault="007B57B3" w:rsidP="00AB3C87">
            <w:pPr>
              <w:ind w:right="-28" w:firstLine="650"/>
              <w:rPr>
                <w:rFonts w:eastAsia="Batang"/>
              </w:rPr>
            </w:pPr>
          </w:p>
        </w:tc>
        <w:tc>
          <w:tcPr>
            <w:tcW w:w="5734" w:type="dxa"/>
            <w:shd w:val="clear" w:color="auto" w:fill="auto"/>
          </w:tcPr>
          <w:p w:rsidR="007B57B3" w:rsidRPr="003C35A8" w:rsidRDefault="007B57B3" w:rsidP="00AB3C87">
            <w:pPr>
              <w:ind w:right="-28"/>
              <w:jc w:val="center"/>
              <w:rPr>
                <w:rFonts w:eastAsia="Batang"/>
                <w:b/>
                <w:lang w:val="vi-VN"/>
              </w:rPr>
            </w:pPr>
          </w:p>
          <w:p w:rsidR="007B57B3" w:rsidRPr="003C35A8" w:rsidRDefault="007B57B3" w:rsidP="00AB3C87">
            <w:pPr>
              <w:ind w:right="-28"/>
              <w:jc w:val="center"/>
              <w:rPr>
                <w:rFonts w:eastAsia="Batang"/>
                <w:b/>
              </w:rPr>
            </w:pPr>
            <w:r w:rsidRPr="003C35A8">
              <w:rPr>
                <w:rFonts w:eastAsia="Batang"/>
                <w:b/>
              </w:rPr>
              <w:t>CỘNG HÒA XÃ HỘI CHỦ NGHĨA VIỆT NAM</w:t>
            </w:r>
          </w:p>
          <w:p w:rsidR="007B57B3" w:rsidRPr="003C35A8" w:rsidRDefault="007B57B3" w:rsidP="00AB3C87">
            <w:pPr>
              <w:ind w:right="-28"/>
              <w:jc w:val="center"/>
              <w:rPr>
                <w:rFonts w:eastAsia="Batang"/>
                <w:b/>
              </w:rPr>
            </w:pPr>
            <w:r w:rsidRPr="003C35A8">
              <w:rPr>
                <w:rFonts w:eastAsia="Batang"/>
                <w:b/>
              </w:rPr>
              <w:t>Độc lập – Tự do – Hạnh phúc</w:t>
            </w:r>
          </w:p>
          <w:p w:rsidR="007B57B3" w:rsidRPr="003C35A8" w:rsidRDefault="007B57B3" w:rsidP="00AB3C87">
            <w:pPr>
              <w:ind w:right="-28"/>
              <w:rPr>
                <w:rFonts w:eastAsia="Batang"/>
                <w:b/>
              </w:rPr>
            </w:pPr>
            <w:r>
              <w:rPr>
                <w:rFonts w:eastAsia="Batang"/>
                <w:b/>
                <w:noProof/>
              </w:rPr>
              <mc:AlternateContent>
                <mc:Choice Requires="wps">
                  <w:drawing>
                    <wp:anchor distT="0" distB="0" distL="114300" distR="114300" simplePos="0" relativeHeight="251685888" behindDoc="0" locked="0" layoutInCell="1" allowOverlap="1">
                      <wp:simplePos x="0" y="0"/>
                      <wp:positionH relativeFrom="column">
                        <wp:posOffset>822325</wp:posOffset>
                      </wp:positionH>
                      <wp:positionV relativeFrom="paragraph">
                        <wp:posOffset>77470</wp:posOffset>
                      </wp:positionV>
                      <wp:extent cx="1857375" cy="0"/>
                      <wp:effectExtent l="8255" t="8890" r="10795" b="1016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69C73" id="Straight Connector 4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6.1pt" to="21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nt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"/>
                  </w:pict>
                </mc:Fallback>
              </mc:AlternateContent>
            </w:r>
          </w:p>
          <w:p w:rsidR="007B57B3" w:rsidRPr="003C35A8" w:rsidRDefault="007B57B3" w:rsidP="00AB3C87">
            <w:pPr>
              <w:ind w:firstLine="650"/>
              <w:jc w:val="center"/>
              <w:rPr>
                <w:rFonts w:eastAsia="Batang"/>
                <w:i/>
              </w:rPr>
            </w:pPr>
            <w:r w:rsidRPr="003C35A8">
              <w:rPr>
                <w:rFonts w:eastAsia="Batang"/>
                <w:i/>
              </w:rPr>
              <w:t>Đồng Nai, ngày …tháng … năm 20…</w:t>
            </w:r>
          </w:p>
        </w:tc>
      </w:tr>
    </w:tbl>
    <w:p w:rsidR="007B57B3" w:rsidRPr="003C35A8" w:rsidRDefault="007B57B3" w:rsidP="007B57B3">
      <w:pPr>
        <w:jc w:val="center"/>
        <w:rPr>
          <w:rStyle w:val="Strong"/>
        </w:rPr>
      </w:pPr>
      <w:r w:rsidRPr="003C35A8">
        <w:rPr>
          <w:rStyle w:val="Strong"/>
        </w:rPr>
        <w:t>QUYẾT ĐỊNH</w:t>
      </w:r>
    </w:p>
    <w:p w:rsidR="007B57B3" w:rsidRPr="003C35A8" w:rsidRDefault="007B57B3" w:rsidP="007B57B3">
      <w:pPr>
        <w:jc w:val="center"/>
      </w:pPr>
    </w:p>
    <w:p w:rsidR="007B57B3" w:rsidRPr="003C35A8" w:rsidRDefault="007B57B3" w:rsidP="007B57B3">
      <w:pPr>
        <w:jc w:val="center"/>
        <w:rPr>
          <w:b/>
        </w:rPr>
      </w:pPr>
      <w:r w:rsidRPr="003C35A8">
        <w:rPr>
          <w:b/>
        </w:rPr>
        <w:t xml:space="preserve">V/v Thành lập Ban tổ chức </w:t>
      </w:r>
      <w:r w:rsidRPr="003C35A8">
        <w:rPr>
          <w:b/>
          <w:lang w:val="vi-VN"/>
        </w:rPr>
        <w:t>Hội thảo/S</w:t>
      </w:r>
      <w:r w:rsidRPr="003C35A8">
        <w:rPr>
          <w:b/>
        </w:rPr>
        <w:t>eminar cấp bộ môn năm học 20…- 20…</w:t>
      </w:r>
    </w:p>
    <w:p w:rsidR="007B57B3" w:rsidRPr="003C35A8" w:rsidRDefault="007B57B3" w:rsidP="007B57B3">
      <w:pPr>
        <w:spacing w:before="120"/>
        <w:ind w:right="279"/>
        <w:jc w:val="center"/>
        <w:rPr>
          <w:b/>
        </w:rPr>
      </w:pPr>
      <w:r>
        <w:rPr>
          <w:b/>
          <w:noProof/>
        </w:rPr>
        <mc:AlternateContent>
          <mc:Choice Requires="wps">
            <w:drawing>
              <wp:anchor distT="0" distB="0" distL="114300" distR="114300" simplePos="0" relativeHeight="251683840" behindDoc="0" locked="0" layoutInCell="1" allowOverlap="1">
                <wp:simplePos x="0" y="0"/>
                <wp:positionH relativeFrom="column">
                  <wp:posOffset>1981200</wp:posOffset>
                </wp:positionH>
                <wp:positionV relativeFrom="paragraph">
                  <wp:posOffset>72390</wp:posOffset>
                </wp:positionV>
                <wp:extent cx="2400300" cy="0"/>
                <wp:effectExtent l="13335" t="12700" r="5715" b="63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E8400" id="Straight Connector 4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7pt" to="3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Zp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JE/Tp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"/>
            </w:pict>
          </mc:Fallback>
        </mc:AlternateContent>
      </w:r>
    </w:p>
    <w:p w:rsidR="007B57B3" w:rsidRPr="003C35A8" w:rsidRDefault="007B57B3" w:rsidP="007B57B3">
      <w:pPr>
        <w:jc w:val="center"/>
        <w:rPr>
          <w:rStyle w:val="Strong"/>
        </w:rPr>
      </w:pPr>
      <w:r w:rsidRPr="003C35A8">
        <w:rPr>
          <w:rStyle w:val="Strong"/>
        </w:rPr>
        <w:t>HỘI ĐỒNG KHOA HỌC VÀ ĐÀO TẠO KHOA ……</w:t>
      </w:r>
      <w:proofErr w:type="gramStart"/>
      <w:r w:rsidRPr="003C35A8">
        <w:rPr>
          <w:rStyle w:val="Strong"/>
        </w:rPr>
        <w:t>…..</w:t>
      </w:r>
      <w:proofErr w:type="gramEnd"/>
    </w:p>
    <w:p w:rsidR="007B57B3" w:rsidRPr="003C35A8" w:rsidRDefault="007B57B3" w:rsidP="007B57B3">
      <w:pPr>
        <w:spacing w:before="120"/>
        <w:ind w:right="279" w:firstLine="720"/>
        <w:jc w:val="both"/>
      </w:pPr>
      <w:r w:rsidRPr="003C35A8">
        <w:rPr>
          <w:rStyle w:val="Strong"/>
        </w:rPr>
        <w:t>Căn cứ Quyết định số 1572/QĐ-TTg ngày 20/08/2010</w:t>
      </w:r>
      <w:r w:rsidRPr="003C35A8">
        <w:t> của Thủ tướng Chính phủ về việc thành lập trường Đại học Đồng Nai trên cơ sở nâng cấp trường Cao đẳng Sư phạm Đồng Nai;</w:t>
      </w:r>
    </w:p>
    <w:p w:rsidR="007B57B3" w:rsidRPr="003C35A8" w:rsidRDefault="007B57B3" w:rsidP="007B57B3">
      <w:pPr>
        <w:spacing w:before="120"/>
        <w:ind w:right="279" w:firstLine="720"/>
        <w:jc w:val="both"/>
      </w:pPr>
      <w:r w:rsidRPr="003C35A8">
        <w:t>Căn cứ Quy định số</w:t>
      </w:r>
      <w:r w:rsidRPr="003C35A8">
        <w:rPr>
          <w:lang w:val="vi-VN"/>
        </w:rPr>
        <w:t xml:space="preserve"> ......</w:t>
      </w:r>
      <w:r w:rsidRPr="003C35A8">
        <w:t xml:space="preserve"> /QĐ-ĐHĐN ký ngày</w:t>
      </w:r>
      <w:r w:rsidRPr="003C35A8">
        <w:rPr>
          <w:lang w:val="vi-VN"/>
        </w:rPr>
        <w:t>.............</w:t>
      </w:r>
      <w:r w:rsidRPr="003C35A8">
        <w:t xml:space="preserve"> của Hiệu trưởng trường Đại học Đồng Nai quy định về hoạt động Nghiên cứu khoa học của trường Đại học Đồng Nai;</w:t>
      </w:r>
    </w:p>
    <w:p w:rsidR="007B57B3" w:rsidRPr="003C35A8" w:rsidRDefault="007B57B3" w:rsidP="007B57B3">
      <w:pPr>
        <w:spacing w:before="120"/>
        <w:ind w:right="279" w:firstLine="720"/>
        <w:jc w:val="both"/>
      </w:pPr>
      <w:r w:rsidRPr="003C35A8">
        <w:t>Căn cứ Nghị quyết số</w:t>
      </w:r>
      <w:r w:rsidRPr="003C35A8">
        <w:rPr>
          <w:lang w:val="vi-VN"/>
        </w:rPr>
        <w:t xml:space="preserve"> </w:t>
      </w:r>
      <w:proofErr w:type="gramStart"/>
      <w:r w:rsidRPr="003C35A8">
        <w:rPr>
          <w:lang w:val="vi-VN"/>
        </w:rPr>
        <w:t>.....</w:t>
      </w:r>
      <w:proofErr w:type="gramEnd"/>
      <w:r w:rsidRPr="003C35A8">
        <w:t xml:space="preserve"> /NQ-HĐT ngày</w:t>
      </w:r>
      <w:r w:rsidRPr="003C35A8">
        <w:rPr>
          <w:lang w:val="vi-VN"/>
        </w:rPr>
        <w:t xml:space="preserve"> ................ </w:t>
      </w:r>
      <w:r w:rsidRPr="003C35A8">
        <w:t>của Hội đồng Trường Đại học Đồng Nai về việc ban hành Quy chế tổ chức và hoạt động của Trường Đại học Đồng Nai;</w:t>
      </w:r>
    </w:p>
    <w:p w:rsidR="007B57B3" w:rsidRPr="003C35A8" w:rsidRDefault="007B57B3" w:rsidP="007B57B3">
      <w:pPr>
        <w:spacing w:before="120"/>
        <w:ind w:right="279" w:firstLine="720"/>
        <w:jc w:val="both"/>
      </w:pPr>
      <w:r w:rsidRPr="003C35A8">
        <w:t>Theo đề nghị của Ông/Bà ………</w:t>
      </w:r>
      <w:proofErr w:type="gramStart"/>
      <w:r w:rsidRPr="003C35A8">
        <w:t>…..</w:t>
      </w:r>
      <w:proofErr w:type="gramEnd"/>
      <w:r w:rsidRPr="003C35A8">
        <w:t xml:space="preserve"> – Trưởng bộ môn ……</w:t>
      </w:r>
    </w:p>
    <w:p w:rsidR="007B57B3" w:rsidRPr="003C35A8" w:rsidRDefault="007B57B3" w:rsidP="007B57B3">
      <w:pPr>
        <w:jc w:val="center"/>
      </w:pPr>
      <w:r w:rsidRPr="003C35A8">
        <w:rPr>
          <w:rStyle w:val="Strong"/>
        </w:rPr>
        <w:t>QUYẾT ĐỊNH:</w:t>
      </w:r>
    </w:p>
    <w:p w:rsidR="007B57B3" w:rsidRPr="003C35A8" w:rsidRDefault="007B57B3" w:rsidP="007B57B3">
      <w:pPr>
        <w:ind w:right="278" w:firstLine="720"/>
        <w:jc w:val="both"/>
        <w:rPr>
          <w:rStyle w:val="Strong"/>
          <w:b w:val="0"/>
        </w:rPr>
      </w:pPr>
      <w:r w:rsidRPr="003C35A8">
        <w:rPr>
          <w:rStyle w:val="Strong"/>
        </w:rPr>
        <w:t>Điều 1. Nay</w:t>
      </w:r>
      <w:r w:rsidRPr="003C35A8">
        <w:rPr>
          <w:rStyle w:val="Strong"/>
          <w:lang w:val="vi-VN"/>
        </w:rPr>
        <w:t xml:space="preserve"> </w:t>
      </w:r>
      <w:r w:rsidRPr="003C35A8">
        <w:rPr>
          <w:rStyle w:val="Strong"/>
        </w:rPr>
        <w:t xml:space="preserve">thành lập Ban Tổ chức </w:t>
      </w:r>
      <w:r w:rsidRPr="003C35A8">
        <w:rPr>
          <w:rStyle w:val="Strong"/>
          <w:lang w:val="vi-VN"/>
        </w:rPr>
        <w:t>Hội thảo/S</w:t>
      </w:r>
      <w:r w:rsidRPr="003C35A8">
        <w:rPr>
          <w:rStyle w:val="Strong"/>
        </w:rPr>
        <w:t>eminar cấp bộ môn năm học 20… -20</w:t>
      </w:r>
      <w:proofErr w:type="gramStart"/>
      <w:r w:rsidRPr="003C35A8">
        <w:rPr>
          <w:rStyle w:val="Strong"/>
        </w:rPr>
        <w:t>….chủ</w:t>
      </w:r>
      <w:proofErr w:type="gramEnd"/>
      <w:r w:rsidRPr="003C35A8">
        <w:rPr>
          <w:rStyle w:val="Strong"/>
        </w:rPr>
        <w:t xml:space="preserve"> đề </w:t>
      </w:r>
      <w:r w:rsidRPr="003C35A8">
        <w:rPr>
          <w:rStyle w:val="Strong"/>
          <w:i/>
        </w:rPr>
        <w:t>“………………………………………..”</w:t>
      </w:r>
      <w:r w:rsidRPr="003C35A8">
        <w:rPr>
          <w:rStyle w:val="Strong"/>
        </w:rPr>
        <w:t xml:space="preserve"> gồm</w:t>
      </w:r>
      <w:r w:rsidRPr="003C35A8">
        <w:t xml:space="preserve"> các Ông (Bà) có tên sau:</w:t>
      </w:r>
    </w:p>
    <w:p w:rsidR="007B57B3" w:rsidRPr="003C35A8" w:rsidRDefault="007B57B3" w:rsidP="007B57B3">
      <w:pPr>
        <w:spacing w:before="120"/>
        <w:ind w:left="540" w:right="279" w:firstLine="720"/>
        <w:jc w:val="both"/>
      </w:pPr>
      <w:r w:rsidRPr="003C35A8">
        <w:t>1. ………………………….</w:t>
      </w:r>
      <w:r w:rsidRPr="003C35A8">
        <w:tab/>
      </w:r>
      <w:r w:rsidRPr="003C35A8">
        <w:tab/>
        <w:t>Chủ trì;</w:t>
      </w:r>
    </w:p>
    <w:p w:rsidR="007B57B3" w:rsidRPr="003C35A8" w:rsidRDefault="007B57B3" w:rsidP="007B57B3">
      <w:pPr>
        <w:spacing w:before="120"/>
        <w:ind w:left="540" w:right="279" w:firstLine="720"/>
        <w:jc w:val="both"/>
      </w:pPr>
      <w:r w:rsidRPr="003C35A8">
        <w:t>2. ………………………….</w:t>
      </w:r>
      <w:r w:rsidRPr="003C35A8">
        <w:tab/>
      </w:r>
      <w:r w:rsidRPr="003C35A8">
        <w:tab/>
        <w:t>Thư ký;</w:t>
      </w:r>
    </w:p>
    <w:p w:rsidR="007B57B3" w:rsidRPr="003C35A8" w:rsidRDefault="007B57B3" w:rsidP="007B57B3">
      <w:pPr>
        <w:spacing w:before="120"/>
        <w:ind w:left="540" w:right="279" w:firstLine="720"/>
        <w:jc w:val="both"/>
      </w:pPr>
      <w:r w:rsidRPr="003C35A8">
        <w:t>3. ………………………….</w:t>
      </w:r>
      <w:r w:rsidRPr="003C35A8">
        <w:tab/>
      </w:r>
      <w:r w:rsidRPr="003C35A8">
        <w:tab/>
        <w:t>Thành viên;</w:t>
      </w:r>
    </w:p>
    <w:p w:rsidR="007B57B3" w:rsidRPr="003C35A8" w:rsidRDefault="007B57B3" w:rsidP="007B57B3">
      <w:pPr>
        <w:spacing w:before="120"/>
        <w:ind w:left="540" w:right="279" w:firstLine="720"/>
        <w:jc w:val="both"/>
      </w:pPr>
      <w:r w:rsidRPr="003C35A8">
        <w:t>4. ………………………….</w:t>
      </w:r>
      <w:r w:rsidRPr="003C35A8">
        <w:tab/>
      </w:r>
      <w:r w:rsidRPr="003C35A8">
        <w:tab/>
        <w:t>Thành viên;</w:t>
      </w:r>
    </w:p>
    <w:p w:rsidR="007B57B3" w:rsidRPr="003C35A8" w:rsidRDefault="007B57B3" w:rsidP="007B57B3">
      <w:pPr>
        <w:spacing w:before="120"/>
        <w:ind w:left="540" w:right="279" w:firstLine="720"/>
        <w:jc w:val="both"/>
      </w:pPr>
      <w:r w:rsidRPr="003C35A8">
        <w:t>5. ………………………….</w:t>
      </w:r>
      <w:r w:rsidRPr="003C35A8">
        <w:tab/>
      </w:r>
      <w:r w:rsidRPr="003C35A8">
        <w:tab/>
        <w:t>Thành viên.</w:t>
      </w:r>
    </w:p>
    <w:p w:rsidR="007B57B3" w:rsidRPr="003C35A8" w:rsidRDefault="007B57B3" w:rsidP="007B57B3">
      <w:pPr>
        <w:ind w:firstLine="113"/>
        <w:jc w:val="both"/>
        <w:rPr>
          <w:rStyle w:val="Strong"/>
        </w:rPr>
      </w:pPr>
      <w:r w:rsidRPr="003C35A8">
        <w:t xml:space="preserve">           </w:t>
      </w:r>
      <w:r w:rsidRPr="003C35A8">
        <w:rPr>
          <w:rStyle w:val="Strong"/>
        </w:rPr>
        <w:t xml:space="preserve">Điều 2. Ban Tổ chức có trách nhiệm tổ chức, điều hành buổi </w:t>
      </w:r>
      <w:r w:rsidRPr="003C35A8">
        <w:rPr>
          <w:rStyle w:val="Strong"/>
          <w:lang w:val="vi-VN"/>
        </w:rPr>
        <w:t>Hội thảo/S</w:t>
      </w:r>
      <w:r w:rsidRPr="003C35A8">
        <w:rPr>
          <w:rStyle w:val="Strong"/>
        </w:rPr>
        <w:t>eminar theo đúng nội dung chương trình đã được đề ra. Ban Tổ chức tự giải thể sau khi hoàn thành nhiệm vụ.</w:t>
      </w:r>
    </w:p>
    <w:p w:rsidR="007B57B3" w:rsidRPr="003C35A8" w:rsidRDefault="007B57B3" w:rsidP="007B57B3">
      <w:pPr>
        <w:jc w:val="both"/>
      </w:pPr>
      <w:r w:rsidRPr="003C35A8">
        <w:t xml:space="preserve">            </w:t>
      </w:r>
      <w:r w:rsidRPr="003C35A8">
        <w:rPr>
          <w:rStyle w:val="Strong"/>
        </w:rPr>
        <w:t xml:space="preserve">Điều 3. </w:t>
      </w:r>
      <w:r w:rsidRPr="003C35A8">
        <w:t>Các Ông (Bà) có tên tại Điều 1 chịu trách nhiệm thi hành quyết định này./.</w:t>
      </w:r>
    </w:p>
    <w:p w:rsidR="007B57B3" w:rsidRPr="003C35A8" w:rsidRDefault="007B57B3" w:rsidP="007B57B3">
      <w:pPr>
        <w:tabs>
          <w:tab w:val="left" w:pos="9072"/>
        </w:tabs>
        <w:spacing w:before="120"/>
        <w:ind w:left="5103" w:right="-284" w:firstLine="284"/>
        <w:jc w:val="center"/>
        <w:rPr>
          <w:b/>
        </w:rPr>
      </w:pPr>
      <w:r w:rsidRPr="003C35A8">
        <w:rPr>
          <w:b/>
        </w:rPr>
        <w:t>TM. HỘI ĐỒNG KH&amp;ĐT KHOA</w:t>
      </w:r>
    </w:p>
    <w:p w:rsidR="007B57B3" w:rsidRPr="003C35A8" w:rsidRDefault="007B57B3" w:rsidP="007B57B3">
      <w:pPr>
        <w:spacing w:before="120"/>
        <w:ind w:left="5387" w:right="279"/>
        <w:jc w:val="center"/>
        <w:rPr>
          <w:b/>
        </w:rPr>
      </w:pPr>
      <w:r w:rsidRPr="003C35A8">
        <w:rPr>
          <w:b/>
        </w:rPr>
        <w:t>CHỦ TỊCH HỘI ĐỒNG</w:t>
      </w:r>
    </w:p>
    <w:p w:rsidR="007B57B3" w:rsidRPr="003C35A8" w:rsidRDefault="007B57B3" w:rsidP="007B57B3">
      <w:pPr>
        <w:spacing w:before="120"/>
        <w:ind w:left="5387" w:right="279"/>
        <w:jc w:val="center"/>
        <w:rPr>
          <w:i/>
        </w:rPr>
      </w:pPr>
      <w:r w:rsidRPr="003C35A8">
        <w:rPr>
          <w:i/>
        </w:rPr>
        <w:t>(ký và ghi rõ họ tên)</w:t>
      </w:r>
    </w:p>
    <w:p w:rsidR="007B57B3" w:rsidRPr="003C35A8" w:rsidRDefault="007B57B3" w:rsidP="007B57B3">
      <w:pPr>
        <w:spacing w:before="120"/>
        <w:ind w:left="6110" w:right="279"/>
        <w:jc w:val="both"/>
      </w:pPr>
    </w:p>
    <w:p w:rsidR="007B57B3" w:rsidRPr="003C35A8" w:rsidRDefault="007B57B3" w:rsidP="007B57B3">
      <w:pPr>
        <w:pStyle w:val="Thanbai"/>
        <w:ind w:left="709" w:firstLine="0"/>
        <w:rPr>
          <w:szCs w:val="24"/>
        </w:rPr>
      </w:pPr>
    </w:p>
    <w:p w:rsidR="007B57B3" w:rsidRPr="003C35A8" w:rsidRDefault="007B57B3" w:rsidP="007B57B3">
      <w:pPr>
        <w:rPr>
          <w:b/>
          <w:lang w:val="fr-FR"/>
        </w:rPr>
      </w:pPr>
      <w:r w:rsidRPr="003C35A8">
        <w:rPr>
          <w:lang w:val="fr-FR"/>
        </w:rPr>
        <w:br w:type="page"/>
      </w:r>
      <w:r w:rsidRPr="003C35A8">
        <w:rPr>
          <w:b/>
          <w:lang w:val="fr-FR"/>
        </w:rPr>
        <w:lastRenderedPageBreak/>
        <w:t>c. Mẫu biên bản buổi</w:t>
      </w:r>
      <w:r w:rsidRPr="003C35A8">
        <w:rPr>
          <w:b/>
          <w:lang w:val="vi-VN"/>
        </w:rPr>
        <w:t xml:space="preserve"> Hội thảo/S</w:t>
      </w:r>
      <w:r w:rsidRPr="003C35A8">
        <w:rPr>
          <w:b/>
          <w:lang w:val="fr-FR"/>
        </w:rPr>
        <w:t>eminar</w:t>
      </w:r>
    </w:p>
    <w:tbl>
      <w:tblPr>
        <w:tblW w:w="10548" w:type="dxa"/>
        <w:tblInd w:w="-492" w:type="dxa"/>
        <w:tblLook w:val="01E0" w:firstRow="1" w:lastRow="1" w:firstColumn="1" w:lastColumn="1" w:noHBand="0" w:noVBand="0"/>
      </w:tblPr>
      <w:tblGrid>
        <w:gridCol w:w="4814"/>
        <w:gridCol w:w="5734"/>
      </w:tblGrid>
      <w:tr w:rsidR="007B57B3" w:rsidRPr="003C35A8" w:rsidTr="00AB3C87">
        <w:trPr>
          <w:trHeight w:val="1439"/>
        </w:trPr>
        <w:tc>
          <w:tcPr>
            <w:tcW w:w="4814" w:type="dxa"/>
            <w:shd w:val="clear" w:color="auto" w:fill="auto"/>
          </w:tcPr>
          <w:p w:rsidR="007B57B3" w:rsidRPr="003C35A8" w:rsidRDefault="007B57B3" w:rsidP="00AB3C87">
            <w:pPr>
              <w:ind w:right="-28"/>
              <w:jc w:val="center"/>
              <w:rPr>
                <w:rFonts w:eastAsia="Batang"/>
                <w:lang w:val="vi-VN"/>
              </w:rPr>
            </w:pPr>
            <w:r w:rsidRPr="003C35A8">
              <w:rPr>
                <w:rFonts w:eastAsia="Batang"/>
              </w:rPr>
              <w:br w:type="page"/>
            </w:r>
          </w:p>
          <w:p w:rsidR="007B57B3" w:rsidRPr="003C35A8" w:rsidRDefault="007B57B3" w:rsidP="00AB3C87">
            <w:pPr>
              <w:ind w:right="-28"/>
              <w:jc w:val="center"/>
              <w:rPr>
                <w:rFonts w:eastAsia="Batang"/>
              </w:rPr>
            </w:pPr>
            <w:r w:rsidRPr="003C35A8">
              <w:rPr>
                <w:rFonts w:eastAsia="Batang"/>
              </w:rPr>
              <w:t>TRƯỜNG ĐẠI HỌC ĐỒNG NAI</w:t>
            </w:r>
          </w:p>
          <w:p w:rsidR="007B57B3" w:rsidRPr="003C35A8" w:rsidRDefault="007B57B3" w:rsidP="00AB3C87">
            <w:pPr>
              <w:ind w:right="-28"/>
              <w:jc w:val="center"/>
              <w:rPr>
                <w:rFonts w:eastAsia="Batang"/>
                <w:b/>
              </w:rPr>
            </w:pPr>
            <w:r w:rsidRPr="003C35A8">
              <w:rPr>
                <w:rFonts w:eastAsia="Batang"/>
                <w:b/>
              </w:rPr>
              <w:t xml:space="preserve">KHOA (Bộ </w:t>
            </w:r>
            <w:proofErr w:type="gramStart"/>
            <w:r w:rsidRPr="003C35A8">
              <w:rPr>
                <w:rFonts w:eastAsia="Batang"/>
                <w:b/>
              </w:rPr>
              <w:t>môn)…</w:t>
            </w:r>
            <w:proofErr w:type="gramEnd"/>
            <w:r w:rsidRPr="003C35A8">
              <w:rPr>
                <w:rFonts w:eastAsia="Batang"/>
                <w:b/>
              </w:rPr>
              <w:t>……….</w:t>
            </w:r>
          </w:p>
          <w:p w:rsidR="007B57B3" w:rsidRPr="003C35A8" w:rsidRDefault="007B57B3" w:rsidP="00AB3C87">
            <w:pPr>
              <w:ind w:right="-28" w:firstLine="650"/>
              <w:rPr>
                <w:rFonts w:eastAsia="Batang"/>
                <w:b/>
              </w:rPr>
            </w:pPr>
            <w:r>
              <w:rPr>
                <w:rFonts w:eastAsia="Batang"/>
                <w:b/>
                <w:noProof/>
              </w:rPr>
              <mc:AlternateContent>
                <mc:Choice Requires="wps">
                  <w:drawing>
                    <wp:anchor distT="0" distB="0" distL="114300" distR="114300" simplePos="0" relativeHeight="251688960" behindDoc="0" locked="0" layoutInCell="1" allowOverlap="1">
                      <wp:simplePos x="0" y="0"/>
                      <wp:positionH relativeFrom="column">
                        <wp:posOffset>1064895</wp:posOffset>
                      </wp:positionH>
                      <wp:positionV relativeFrom="paragraph">
                        <wp:posOffset>111125</wp:posOffset>
                      </wp:positionV>
                      <wp:extent cx="914400" cy="0"/>
                      <wp:effectExtent l="13335" t="13970" r="5715" b="50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B318D" id="Straight Connector 4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8.75pt" to="155.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fjHQ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"/>
                  </w:pict>
                </mc:Fallback>
              </mc:AlternateContent>
            </w:r>
          </w:p>
          <w:p w:rsidR="007B57B3" w:rsidRPr="003C35A8" w:rsidRDefault="007B57B3" w:rsidP="00AB3C87">
            <w:pPr>
              <w:ind w:right="-28" w:firstLine="650"/>
              <w:rPr>
                <w:rFonts w:eastAsia="Batang"/>
              </w:rPr>
            </w:pPr>
          </w:p>
        </w:tc>
        <w:tc>
          <w:tcPr>
            <w:tcW w:w="5734" w:type="dxa"/>
            <w:shd w:val="clear" w:color="auto" w:fill="auto"/>
          </w:tcPr>
          <w:p w:rsidR="007B57B3" w:rsidRPr="003C35A8" w:rsidRDefault="007B57B3" w:rsidP="00AB3C87">
            <w:pPr>
              <w:ind w:right="-28"/>
              <w:jc w:val="center"/>
              <w:rPr>
                <w:rFonts w:eastAsia="Batang"/>
                <w:b/>
                <w:lang w:val="vi-VN"/>
              </w:rPr>
            </w:pPr>
          </w:p>
          <w:p w:rsidR="007B57B3" w:rsidRPr="003C35A8" w:rsidRDefault="007B57B3" w:rsidP="00AB3C87">
            <w:pPr>
              <w:ind w:right="-28"/>
              <w:jc w:val="center"/>
              <w:rPr>
                <w:rFonts w:eastAsia="Batang"/>
                <w:b/>
              </w:rPr>
            </w:pPr>
            <w:r w:rsidRPr="003C35A8">
              <w:rPr>
                <w:rFonts w:eastAsia="Batang"/>
                <w:b/>
              </w:rPr>
              <w:t>CỘNG HÒA XÃ HỘI CHỦ NGHĨA VIỆT NAM</w:t>
            </w:r>
          </w:p>
          <w:p w:rsidR="007B57B3" w:rsidRPr="003C35A8" w:rsidRDefault="007B57B3" w:rsidP="00AB3C87">
            <w:pPr>
              <w:ind w:right="-28"/>
              <w:jc w:val="center"/>
              <w:rPr>
                <w:rFonts w:eastAsia="Batang"/>
                <w:b/>
              </w:rPr>
            </w:pPr>
            <w:r w:rsidRPr="003C35A8">
              <w:rPr>
                <w:rFonts w:eastAsia="Batang"/>
                <w:b/>
              </w:rPr>
              <w:t>Độc lập – Tự do – Hạnh phúc</w:t>
            </w:r>
          </w:p>
          <w:p w:rsidR="007B57B3" w:rsidRPr="003C35A8" w:rsidRDefault="007B57B3" w:rsidP="00AB3C87">
            <w:pPr>
              <w:ind w:right="-28"/>
              <w:rPr>
                <w:rFonts w:eastAsia="Batang"/>
                <w:b/>
              </w:rPr>
            </w:pPr>
            <w:r>
              <w:rPr>
                <w:rFonts w:eastAsia="Batang"/>
                <w:b/>
                <w:noProof/>
              </w:rPr>
              <mc:AlternateContent>
                <mc:Choice Requires="wps">
                  <w:drawing>
                    <wp:anchor distT="0" distB="0" distL="114300" distR="114300" simplePos="0" relativeHeight="251689984" behindDoc="0" locked="0" layoutInCell="1" allowOverlap="1">
                      <wp:simplePos x="0" y="0"/>
                      <wp:positionH relativeFrom="column">
                        <wp:posOffset>822325</wp:posOffset>
                      </wp:positionH>
                      <wp:positionV relativeFrom="paragraph">
                        <wp:posOffset>77470</wp:posOffset>
                      </wp:positionV>
                      <wp:extent cx="1857375" cy="0"/>
                      <wp:effectExtent l="8255" t="8890" r="10795" b="1016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19DE8" id="Straight Connector 4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6.1pt" to="21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8q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"/>
                  </w:pict>
                </mc:Fallback>
              </mc:AlternateContent>
            </w:r>
          </w:p>
          <w:p w:rsidR="007B57B3" w:rsidRPr="003C35A8" w:rsidRDefault="007B57B3" w:rsidP="00AB3C87">
            <w:pPr>
              <w:ind w:right="-28"/>
              <w:rPr>
                <w:rFonts w:eastAsia="Batang"/>
                <w:b/>
              </w:rPr>
            </w:pPr>
            <w:r w:rsidRPr="003C35A8">
              <w:rPr>
                <w:rFonts w:eastAsia="Batang"/>
                <w:i/>
                <w:lang w:val="vi-VN"/>
              </w:rPr>
              <w:t xml:space="preserve">                     </w:t>
            </w:r>
            <w:r w:rsidRPr="003C35A8">
              <w:rPr>
                <w:rFonts w:eastAsia="Batang"/>
                <w:i/>
              </w:rPr>
              <w:t>Đồng Nai, ngày …tháng … năm 20…</w:t>
            </w:r>
          </w:p>
        </w:tc>
      </w:tr>
    </w:tbl>
    <w:p w:rsidR="007B57B3" w:rsidRPr="003C35A8" w:rsidRDefault="007B57B3" w:rsidP="007B57B3">
      <w:pPr>
        <w:rPr>
          <w:lang w:val="fr-FR"/>
        </w:rPr>
      </w:pPr>
    </w:p>
    <w:p w:rsidR="007B57B3" w:rsidRPr="003C35A8" w:rsidRDefault="007B57B3" w:rsidP="007B57B3">
      <w:pPr>
        <w:jc w:val="center"/>
        <w:rPr>
          <w:b/>
          <w:bCs/>
        </w:rPr>
      </w:pPr>
      <w:r w:rsidRPr="003C35A8">
        <w:rPr>
          <w:b/>
          <w:bCs/>
        </w:rPr>
        <w:t xml:space="preserve">BIÊN BẢN </w:t>
      </w:r>
      <w:r w:rsidRPr="003C35A8">
        <w:rPr>
          <w:b/>
          <w:bCs/>
          <w:lang w:val="vi-VN"/>
        </w:rPr>
        <w:t>BUỔI HỘI THẢO/</w:t>
      </w:r>
      <w:r w:rsidRPr="003C35A8">
        <w:rPr>
          <w:b/>
          <w:bCs/>
        </w:rPr>
        <w:t xml:space="preserve">SEMINAR </w:t>
      </w:r>
    </w:p>
    <w:p w:rsidR="007B57B3" w:rsidRPr="003C35A8" w:rsidRDefault="007B57B3" w:rsidP="007B57B3">
      <w:pPr>
        <w:spacing w:line="300" w:lineRule="auto"/>
        <w:ind w:left="426" w:hanging="426"/>
        <w:rPr>
          <w:lang w:val="vi-VN"/>
        </w:rPr>
      </w:pPr>
      <w:r w:rsidRPr="003C35A8">
        <w:t>Thời gian: .............................................................................................................................</w:t>
      </w:r>
    </w:p>
    <w:p w:rsidR="007B57B3" w:rsidRPr="003C35A8" w:rsidRDefault="007B57B3" w:rsidP="007B57B3">
      <w:pPr>
        <w:spacing w:line="300" w:lineRule="auto"/>
        <w:ind w:left="426" w:hanging="426"/>
        <w:rPr>
          <w:lang w:val="vi-VN"/>
        </w:rPr>
      </w:pPr>
      <w:r w:rsidRPr="003C35A8">
        <w:t>Địa điểm: ...............................................................................................................................</w:t>
      </w:r>
    </w:p>
    <w:p w:rsidR="007B57B3" w:rsidRPr="003C35A8" w:rsidRDefault="007B57B3" w:rsidP="007B57B3">
      <w:pPr>
        <w:spacing w:line="300" w:lineRule="auto"/>
      </w:pPr>
      <w:r w:rsidRPr="003C35A8">
        <w:t xml:space="preserve">Thành phần tham dự: </w:t>
      </w:r>
    </w:p>
    <w:p w:rsidR="007B57B3" w:rsidRPr="003C35A8" w:rsidRDefault="007B57B3" w:rsidP="007B57B3">
      <w:pPr>
        <w:numPr>
          <w:ilvl w:val="0"/>
          <w:numId w:val="7"/>
        </w:numPr>
        <w:spacing w:line="300" w:lineRule="auto"/>
      </w:pPr>
      <w:r w:rsidRPr="003C35A8">
        <w:t>Giảng viên (số lượng): .........................</w:t>
      </w:r>
    </w:p>
    <w:p w:rsidR="007B57B3" w:rsidRPr="003C35A8" w:rsidRDefault="007B57B3" w:rsidP="007B57B3">
      <w:pPr>
        <w:numPr>
          <w:ilvl w:val="0"/>
          <w:numId w:val="7"/>
        </w:numPr>
        <w:spacing w:line="300" w:lineRule="auto"/>
      </w:pPr>
      <w:r w:rsidRPr="003C35A8">
        <w:t>Sinh viên (số lượng): .............................</w:t>
      </w:r>
    </w:p>
    <w:p w:rsidR="007B57B3" w:rsidRPr="003C35A8" w:rsidRDefault="007B57B3" w:rsidP="007B57B3">
      <w:pPr>
        <w:spacing w:line="300" w:lineRule="auto"/>
        <w:ind w:left="1560" w:hanging="1560"/>
      </w:pPr>
      <w:r w:rsidRPr="003C35A8">
        <w:t>Chủ trì: ………………................................</w:t>
      </w:r>
    </w:p>
    <w:p w:rsidR="007B57B3" w:rsidRPr="003C35A8" w:rsidRDefault="007B57B3" w:rsidP="007B57B3">
      <w:pPr>
        <w:spacing w:line="300" w:lineRule="auto"/>
        <w:ind w:left="426" w:hanging="426"/>
      </w:pPr>
      <w:r w:rsidRPr="003C35A8">
        <w:t>Thư ký: ........................................................</w:t>
      </w:r>
    </w:p>
    <w:p w:rsidR="007B57B3" w:rsidRPr="003C35A8" w:rsidRDefault="007B57B3" w:rsidP="007B57B3">
      <w:pPr>
        <w:spacing w:line="300" w:lineRule="auto"/>
        <w:ind w:left="426" w:hanging="426"/>
      </w:pPr>
      <w:r w:rsidRPr="003C35A8">
        <w:t xml:space="preserve">Thành </w:t>
      </w:r>
      <w:proofErr w:type="gramStart"/>
      <w:r w:rsidRPr="003C35A8">
        <w:t>viên:…</w:t>
      </w:r>
      <w:proofErr w:type="gramEnd"/>
      <w:r w:rsidRPr="003C35A8">
        <w:t>……………………………..</w:t>
      </w:r>
    </w:p>
    <w:p w:rsidR="007B57B3" w:rsidRPr="003C35A8" w:rsidRDefault="007B57B3" w:rsidP="007B57B3">
      <w:pPr>
        <w:spacing w:line="300" w:lineRule="auto"/>
        <w:ind w:left="426" w:hanging="426"/>
      </w:pPr>
      <w:r w:rsidRPr="003C35A8">
        <w:t xml:space="preserve">Thành </w:t>
      </w:r>
      <w:proofErr w:type="gramStart"/>
      <w:r w:rsidRPr="003C35A8">
        <w:t>viên:…</w:t>
      </w:r>
      <w:proofErr w:type="gramEnd"/>
      <w:r w:rsidRPr="003C35A8">
        <w:t>……………………………..</w:t>
      </w:r>
    </w:p>
    <w:p w:rsidR="007B57B3" w:rsidRPr="003C35A8" w:rsidRDefault="007B57B3" w:rsidP="007B57B3">
      <w:pPr>
        <w:spacing w:line="300" w:lineRule="auto"/>
        <w:ind w:left="426" w:hanging="426"/>
      </w:pPr>
      <w:r w:rsidRPr="003C35A8">
        <w:t xml:space="preserve">Thành </w:t>
      </w:r>
      <w:proofErr w:type="gramStart"/>
      <w:r w:rsidRPr="003C35A8">
        <w:t>viên:…</w:t>
      </w:r>
      <w:proofErr w:type="gramEnd"/>
      <w:r w:rsidRPr="003C35A8">
        <w:t>……………………………..</w:t>
      </w:r>
    </w:p>
    <w:p w:rsidR="007B57B3" w:rsidRPr="003C35A8" w:rsidRDefault="007B57B3" w:rsidP="007B57B3">
      <w:pPr>
        <w:spacing w:before="60"/>
      </w:pPr>
      <w:r w:rsidRPr="003C35A8">
        <w:t>Tên chủ đề: ...............................................................................................................................................  ...............................................................................................................................................</w:t>
      </w:r>
    </w:p>
    <w:p w:rsidR="007B57B3" w:rsidRPr="003C35A8" w:rsidRDefault="007B57B3" w:rsidP="007B57B3">
      <w:pPr>
        <w:spacing w:before="60"/>
        <w:jc w:val="both"/>
      </w:pPr>
      <w:r w:rsidRPr="003C35A8">
        <w:t>Số lượng báo cáo: …………………</w:t>
      </w:r>
    </w:p>
    <w:p w:rsidR="007B57B3" w:rsidRPr="003C35A8" w:rsidRDefault="007B57B3" w:rsidP="007B57B3">
      <w:pPr>
        <w:spacing w:before="60"/>
        <w:jc w:val="both"/>
      </w:pPr>
      <w:r w:rsidRPr="003C35A8">
        <w:t>- Báo cáo 1: ………………………………………………………………………………</w:t>
      </w:r>
      <w:proofErr w:type="gramStart"/>
      <w:r w:rsidRPr="003C35A8">
        <w:t>…..</w:t>
      </w:r>
      <w:proofErr w:type="gramEnd"/>
    </w:p>
    <w:p w:rsidR="007B57B3" w:rsidRPr="003C35A8" w:rsidRDefault="007B57B3" w:rsidP="007B57B3">
      <w:pPr>
        <w:spacing w:before="60"/>
        <w:jc w:val="both"/>
      </w:pPr>
      <w:r w:rsidRPr="003C35A8">
        <w:t>- Báo cáo 2: ………………………………………………………………………………</w:t>
      </w:r>
      <w:proofErr w:type="gramStart"/>
      <w:r w:rsidRPr="003C35A8">
        <w:t>…..</w:t>
      </w:r>
      <w:proofErr w:type="gramEnd"/>
    </w:p>
    <w:p w:rsidR="007B57B3" w:rsidRPr="003C35A8" w:rsidRDefault="007B57B3" w:rsidP="007B57B3">
      <w:pPr>
        <w:spacing w:before="60"/>
        <w:jc w:val="both"/>
      </w:pPr>
      <w:r w:rsidRPr="003C35A8">
        <w:t>- Báo cáo 3: ………………………………………………………………………………</w:t>
      </w:r>
      <w:proofErr w:type="gramStart"/>
      <w:r w:rsidRPr="003C35A8">
        <w:t>…..</w:t>
      </w:r>
      <w:proofErr w:type="gramEnd"/>
    </w:p>
    <w:p w:rsidR="007B57B3" w:rsidRPr="003C35A8" w:rsidRDefault="007B57B3" w:rsidP="007B57B3">
      <w:pPr>
        <w:spacing w:before="60"/>
        <w:jc w:val="both"/>
      </w:pPr>
      <w:r w:rsidRPr="003C35A8">
        <w:t>- Báo cáo 4: ………………………………………………………………………………</w:t>
      </w:r>
      <w:proofErr w:type="gramStart"/>
      <w:r w:rsidRPr="003C35A8">
        <w:t>…..</w:t>
      </w:r>
      <w:proofErr w:type="gramEnd"/>
    </w:p>
    <w:p w:rsidR="007B57B3" w:rsidRPr="003C35A8" w:rsidRDefault="007B57B3" w:rsidP="007B57B3">
      <w:pPr>
        <w:spacing w:before="60"/>
        <w:jc w:val="both"/>
      </w:pPr>
      <w:r w:rsidRPr="003C35A8">
        <w:t>- Báo cáo 5: ………………………………………………………………………………….</w:t>
      </w:r>
    </w:p>
    <w:p w:rsidR="007B57B3" w:rsidRPr="003C35A8" w:rsidRDefault="007B57B3" w:rsidP="007B57B3">
      <w:pPr>
        <w:spacing w:before="60"/>
        <w:jc w:val="both"/>
        <w:rPr>
          <w:b/>
        </w:rPr>
      </w:pPr>
      <w:r w:rsidRPr="003C35A8">
        <w:t>……………………………………………………………………………………………….</w:t>
      </w:r>
    </w:p>
    <w:p w:rsidR="007B57B3" w:rsidRPr="003C35A8" w:rsidRDefault="007B57B3" w:rsidP="007B57B3">
      <w:pPr>
        <w:spacing w:before="60"/>
        <w:jc w:val="both"/>
        <w:rPr>
          <w:b/>
        </w:rPr>
      </w:pPr>
      <w:r w:rsidRPr="003C35A8">
        <w:rPr>
          <w:b/>
        </w:rPr>
        <w:t>I. Nội dung</w:t>
      </w:r>
      <w:r w:rsidRPr="003C35A8">
        <w:rPr>
          <w:b/>
          <w:lang w:val="vi-VN"/>
        </w:rPr>
        <w:t xml:space="preserve"> Hội thảo/S</w:t>
      </w:r>
      <w:r w:rsidRPr="003C35A8">
        <w:rPr>
          <w:b/>
        </w:rPr>
        <w:t>eminar</w:t>
      </w:r>
    </w:p>
    <w:p w:rsidR="007B57B3" w:rsidRPr="003C35A8" w:rsidRDefault="007B57B3" w:rsidP="007B57B3">
      <w:pPr>
        <w:spacing w:before="60"/>
        <w:ind w:firstLine="567"/>
        <w:jc w:val="both"/>
      </w:pPr>
      <w:r w:rsidRPr="003C35A8">
        <w:t xml:space="preserve">1. Chủ trì buổi </w:t>
      </w:r>
      <w:r w:rsidRPr="003C35A8">
        <w:rPr>
          <w:lang w:val="vi-VN"/>
        </w:rPr>
        <w:t>Hội thảo/S</w:t>
      </w:r>
      <w:r w:rsidRPr="003C35A8">
        <w:t>eminar (hoặc trưởng bộ môn) giới thiệu tổng quan về nội dung, báo cáo viên, các bài báo cáo khoa học (BCKH):</w:t>
      </w:r>
    </w:p>
    <w:p w:rsidR="007B57B3" w:rsidRPr="003C35A8" w:rsidRDefault="007B57B3" w:rsidP="007B57B3">
      <w:pPr>
        <w:spacing w:before="60"/>
        <w:ind w:firstLine="567"/>
        <w:jc w:val="both"/>
      </w:pPr>
      <w:r w:rsidRPr="003C35A8">
        <w:t xml:space="preserve">    - </w:t>
      </w:r>
      <w:r w:rsidRPr="003C35A8">
        <w:rPr>
          <w:i/>
        </w:rPr>
        <w:t>Tên báo cáo tổng quan (nếu có):</w:t>
      </w:r>
    </w:p>
    <w:p w:rsidR="007B57B3" w:rsidRPr="003C35A8" w:rsidRDefault="007B57B3" w:rsidP="007B57B3">
      <w:pPr>
        <w:spacing w:before="60"/>
        <w:ind w:firstLine="567"/>
        <w:jc w:val="both"/>
        <w:rPr>
          <w:i/>
        </w:rPr>
      </w:pPr>
      <w:r w:rsidRPr="003C35A8">
        <w:t xml:space="preserve">    - </w:t>
      </w:r>
      <w:r w:rsidRPr="003C35A8">
        <w:rPr>
          <w:i/>
        </w:rPr>
        <w:t>Tên các Báo cáo khoa học:</w:t>
      </w:r>
    </w:p>
    <w:p w:rsidR="007B57B3" w:rsidRPr="003C35A8" w:rsidRDefault="007B57B3" w:rsidP="007B57B3">
      <w:pPr>
        <w:spacing w:before="60"/>
        <w:ind w:firstLine="567"/>
        <w:jc w:val="both"/>
      </w:pPr>
      <w:r w:rsidRPr="003C35A8">
        <w:t>2. Thư ký phát bảng điểm đánh giá cho cho các BCKH (mỗi BCKH cần 5 bảng điểm đánh giá)</w:t>
      </w:r>
    </w:p>
    <w:p w:rsidR="007B57B3" w:rsidRPr="003C35A8" w:rsidRDefault="007B57B3" w:rsidP="007B57B3">
      <w:pPr>
        <w:spacing w:before="60"/>
        <w:jc w:val="both"/>
      </w:pPr>
      <w:r w:rsidRPr="003C35A8">
        <w:t xml:space="preserve">         3. Ý kiến góp ý chung của các thành viên về chủ đề </w:t>
      </w:r>
      <w:r w:rsidRPr="003C35A8">
        <w:rPr>
          <w:lang w:val="vi-VN"/>
        </w:rPr>
        <w:t>buổi Hội thảo/S</w:t>
      </w:r>
      <w:r w:rsidRPr="003C35A8">
        <w:t>eminar (nếu có):</w:t>
      </w:r>
    </w:p>
    <w:p w:rsidR="007B57B3" w:rsidRPr="003C35A8" w:rsidRDefault="007B57B3" w:rsidP="007B57B3">
      <w:pPr>
        <w:spacing w:before="60"/>
      </w:pPr>
      <w:r w:rsidRPr="003C35A8">
        <w:t>......................................................................................................................................................................................................................................................................................................................</w:t>
      </w:r>
    </w:p>
    <w:p w:rsidR="007B57B3" w:rsidRPr="003C35A8" w:rsidRDefault="007B57B3" w:rsidP="007B57B3">
      <w:pPr>
        <w:spacing w:before="60"/>
        <w:jc w:val="both"/>
        <w:rPr>
          <w:b/>
        </w:rPr>
      </w:pPr>
      <w:r w:rsidRPr="003C35A8">
        <w:rPr>
          <w:b/>
        </w:rPr>
        <w:t>II. Đánh giá, xếp loại</w:t>
      </w:r>
    </w:p>
    <w:p w:rsidR="007B57B3" w:rsidRPr="003C35A8" w:rsidRDefault="007B57B3" w:rsidP="007B57B3">
      <w:pPr>
        <w:spacing w:before="60"/>
        <w:ind w:left="720" w:hanging="153"/>
        <w:jc w:val="both"/>
        <w:rPr>
          <w:b/>
        </w:rPr>
      </w:pPr>
      <w:r w:rsidRPr="003C35A8">
        <w:rPr>
          <w:b/>
        </w:rPr>
        <w:t>1. Báo cáo 1:</w:t>
      </w:r>
    </w:p>
    <w:p w:rsidR="007B57B3" w:rsidRPr="003C35A8" w:rsidRDefault="007B57B3" w:rsidP="007B57B3">
      <w:pPr>
        <w:spacing w:before="60"/>
        <w:ind w:left="284"/>
        <w:jc w:val="both"/>
      </w:pPr>
      <w:r w:rsidRPr="003C35A8">
        <w:t xml:space="preserve">Tên bài BCKH: </w:t>
      </w:r>
    </w:p>
    <w:p w:rsidR="007B57B3" w:rsidRPr="003C35A8" w:rsidRDefault="007B57B3" w:rsidP="007B57B3">
      <w:pPr>
        <w:spacing w:before="60"/>
        <w:ind w:left="284"/>
        <w:jc w:val="both"/>
      </w:pPr>
      <w:r w:rsidRPr="003C35A8">
        <w:t xml:space="preserve">Điểm trung bình: </w:t>
      </w:r>
    </w:p>
    <w:p w:rsidR="007B57B3" w:rsidRPr="003C35A8" w:rsidRDefault="007B57B3" w:rsidP="007B57B3">
      <w:pPr>
        <w:spacing w:before="60"/>
        <w:ind w:left="284"/>
        <w:jc w:val="both"/>
      </w:pPr>
      <w:r w:rsidRPr="003C35A8">
        <w:t xml:space="preserve">Xếp loại bài BCKH: </w:t>
      </w:r>
    </w:p>
    <w:p w:rsidR="007B57B3" w:rsidRPr="003C35A8" w:rsidRDefault="007B57B3" w:rsidP="007B57B3">
      <w:pPr>
        <w:spacing w:before="60"/>
        <w:ind w:left="720" w:hanging="153"/>
        <w:jc w:val="both"/>
        <w:rPr>
          <w:b/>
        </w:rPr>
      </w:pPr>
      <w:r w:rsidRPr="003C35A8">
        <w:rPr>
          <w:b/>
        </w:rPr>
        <w:t>2. Báo cáo 2:</w:t>
      </w:r>
    </w:p>
    <w:p w:rsidR="007B57B3" w:rsidRPr="003C35A8" w:rsidRDefault="007B57B3" w:rsidP="007B57B3">
      <w:pPr>
        <w:spacing w:before="60"/>
        <w:ind w:left="284"/>
        <w:jc w:val="both"/>
      </w:pPr>
      <w:r w:rsidRPr="003C35A8">
        <w:t xml:space="preserve">Tên bài BCKH: </w:t>
      </w:r>
    </w:p>
    <w:p w:rsidR="007B57B3" w:rsidRPr="003C35A8" w:rsidRDefault="007B57B3" w:rsidP="007B57B3">
      <w:pPr>
        <w:spacing w:before="60"/>
        <w:ind w:left="284"/>
        <w:jc w:val="both"/>
      </w:pPr>
      <w:r w:rsidRPr="003C35A8">
        <w:lastRenderedPageBreak/>
        <w:t xml:space="preserve">Điểm trung bình: </w:t>
      </w:r>
    </w:p>
    <w:p w:rsidR="007B57B3" w:rsidRPr="003C35A8" w:rsidRDefault="007B57B3" w:rsidP="007B57B3">
      <w:pPr>
        <w:spacing w:before="60"/>
        <w:ind w:left="284"/>
        <w:jc w:val="both"/>
      </w:pPr>
      <w:r w:rsidRPr="003C35A8">
        <w:t xml:space="preserve">Xếp loại bài BCKH: </w:t>
      </w:r>
    </w:p>
    <w:p w:rsidR="007B57B3" w:rsidRPr="003C35A8" w:rsidRDefault="007B57B3" w:rsidP="007B57B3">
      <w:pPr>
        <w:spacing w:before="60"/>
        <w:ind w:left="567"/>
        <w:jc w:val="both"/>
        <w:rPr>
          <w:b/>
        </w:rPr>
      </w:pPr>
      <w:r w:rsidRPr="003C35A8">
        <w:rPr>
          <w:b/>
        </w:rPr>
        <w:t>3. Báo cáo 3:</w:t>
      </w:r>
    </w:p>
    <w:p w:rsidR="007B57B3" w:rsidRPr="003C35A8" w:rsidRDefault="007B57B3" w:rsidP="007B57B3">
      <w:pPr>
        <w:spacing w:before="60"/>
        <w:ind w:left="284"/>
        <w:jc w:val="both"/>
      </w:pPr>
      <w:r w:rsidRPr="003C35A8">
        <w:t xml:space="preserve">Tên bài BCKH: </w:t>
      </w:r>
    </w:p>
    <w:p w:rsidR="007B57B3" w:rsidRPr="003C35A8" w:rsidRDefault="007B57B3" w:rsidP="007B57B3">
      <w:pPr>
        <w:spacing w:before="60"/>
        <w:ind w:left="284"/>
        <w:jc w:val="both"/>
      </w:pPr>
      <w:r w:rsidRPr="003C35A8">
        <w:t xml:space="preserve">Điểm trung bình: </w:t>
      </w:r>
    </w:p>
    <w:p w:rsidR="007B57B3" w:rsidRPr="003C35A8" w:rsidRDefault="007B57B3" w:rsidP="007B57B3">
      <w:pPr>
        <w:spacing w:before="60"/>
        <w:ind w:left="284"/>
        <w:jc w:val="both"/>
      </w:pPr>
      <w:r w:rsidRPr="003C35A8">
        <w:t xml:space="preserve">Xếp loại bài BCKH: </w:t>
      </w:r>
    </w:p>
    <w:p w:rsidR="007B57B3" w:rsidRPr="003C35A8" w:rsidRDefault="007B57B3" w:rsidP="007B57B3">
      <w:pPr>
        <w:spacing w:before="60"/>
        <w:ind w:left="720" w:hanging="153"/>
        <w:jc w:val="both"/>
        <w:rPr>
          <w:b/>
        </w:rPr>
      </w:pPr>
      <w:r w:rsidRPr="003C35A8">
        <w:rPr>
          <w:b/>
        </w:rPr>
        <w:t>4. Báo cáo 4:</w:t>
      </w:r>
    </w:p>
    <w:p w:rsidR="007B57B3" w:rsidRPr="003C35A8" w:rsidRDefault="007B57B3" w:rsidP="007B57B3">
      <w:pPr>
        <w:spacing w:before="60"/>
        <w:ind w:left="284"/>
        <w:jc w:val="both"/>
      </w:pPr>
      <w:r w:rsidRPr="003C35A8">
        <w:t xml:space="preserve">Tên bài BCKH: </w:t>
      </w:r>
    </w:p>
    <w:p w:rsidR="007B57B3" w:rsidRPr="003C35A8" w:rsidRDefault="007B57B3" w:rsidP="007B57B3">
      <w:pPr>
        <w:spacing w:before="60"/>
        <w:ind w:left="284"/>
        <w:jc w:val="both"/>
      </w:pPr>
      <w:r w:rsidRPr="003C35A8">
        <w:t xml:space="preserve">Điểm trung bình: </w:t>
      </w:r>
    </w:p>
    <w:p w:rsidR="007B57B3" w:rsidRPr="003C35A8" w:rsidRDefault="007B57B3" w:rsidP="007B57B3">
      <w:pPr>
        <w:spacing w:before="60"/>
        <w:ind w:left="284"/>
        <w:jc w:val="both"/>
      </w:pPr>
      <w:r w:rsidRPr="003C35A8">
        <w:t xml:space="preserve">Xếp loại bài BCKH: </w:t>
      </w:r>
    </w:p>
    <w:p w:rsidR="007B57B3" w:rsidRPr="003C35A8" w:rsidRDefault="007B57B3" w:rsidP="007B57B3">
      <w:pPr>
        <w:spacing w:before="60"/>
        <w:ind w:firstLine="567"/>
        <w:jc w:val="both"/>
        <w:rPr>
          <w:b/>
        </w:rPr>
      </w:pPr>
      <w:r w:rsidRPr="003C35A8">
        <w:rPr>
          <w:b/>
        </w:rPr>
        <w:t>5. Báo cáo 5:</w:t>
      </w:r>
    </w:p>
    <w:p w:rsidR="007B57B3" w:rsidRPr="003C35A8" w:rsidRDefault="007B57B3" w:rsidP="007B57B3">
      <w:pPr>
        <w:spacing w:before="60"/>
        <w:ind w:left="284"/>
        <w:jc w:val="both"/>
      </w:pPr>
      <w:r w:rsidRPr="003C35A8">
        <w:t xml:space="preserve">Tên bài BCKH: </w:t>
      </w:r>
    </w:p>
    <w:p w:rsidR="007B57B3" w:rsidRPr="003C35A8" w:rsidRDefault="007B57B3" w:rsidP="007B57B3">
      <w:pPr>
        <w:spacing w:before="60"/>
        <w:ind w:left="284"/>
        <w:jc w:val="both"/>
      </w:pPr>
      <w:r w:rsidRPr="003C35A8">
        <w:t xml:space="preserve">Điểm trung bình: </w:t>
      </w:r>
    </w:p>
    <w:p w:rsidR="007B57B3" w:rsidRPr="003C35A8" w:rsidRDefault="007B57B3" w:rsidP="007B57B3">
      <w:pPr>
        <w:spacing w:before="60"/>
        <w:ind w:left="284"/>
        <w:jc w:val="both"/>
      </w:pPr>
      <w:r w:rsidRPr="003C35A8">
        <w:t xml:space="preserve">Xếp loại bài BCKH: </w:t>
      </w:r>
    </w:p>
    <w:p w:rsidR="007B57B3" w:rsidRPr="003C35A8" w:rsidRDefault="007B57B3" w:rsidP="007B57B3">
      <w:pPr>
        <w:spacing w:before="60"/>
        <w:ind w:left="284"/>
        <w:jc w:val="both"/>
      </w:pPr>
      <w:r w:rsidRPr="003C35A8">
        <w:t>………………………………………………………………………………………………..</w:t>
      </w:r>
    </w:p>
    <w:p w:rsidR="007B57B3" w:rsidRPr="003C35A8" w:rsidRDefault="007B57B3" w:rsidP="007B57B3">
      <w:pPr>
        <w:spacing w:before="60"/>
        <w:jc w:val="both"/>
      </w:pPr>
      <w:r w:rsidRPr="003C35A8">
        <w:rPr>
          <w:b/>
        </w:rPr>
        <w:t>III. Kết luận của chủ trì:</w:t>
      </w:r>
      <w:r w:rsidRPr="003C35A8">
        <w:t xml:space="preserve"> (</w:t>
      </w:r>
      <w:r w:rsidRPr="003C35A8">
        <w:rPr>
          <w:i/>
        </w:rPr>
        <w:t xml:space="preserve">Kết luận từng BCKHvề giá trị khoa học và ứng dụng, hiệu quả nghiên cứu, các nội dung cần sửa chữa, bổ sung, hoàn chỉnh, khả năng phát triển; đề nghị gởi tạp chí khoa học trường phản biện để đăng BCKH </w:t>
      </w:r>
      <w:proofErr w:type="gramStart"/>
      <w:r w:rsidRPr="003C35A8">
        <w:rPr>
          <w:i/>
        </w:rPr>
        <w:t>số..</w:t>
      </w:r>
      <w:proofErr w:type="gramEnd"/>
      <w:r w:rsidRPr="003C35A8">
        <w:rPr>
          <w:i/>
        </w:rPr>
        <w:t>(nếu có), ...)</w:t>
      </w:r>
    </w:p>
    <w:p w:rsidR="007B57B3" w:rsidRPr="003C35A8" w:rsidRDefault="007B57B3" w:rsidP="007B57B3">
      <w:pPr>
        <w:spacing w:before="60"/>
        <w:rPr>
          <w:lang w:val="vi-VN"/>
        </w:rPr>
      </w:pPr>
      <w:r w:rsidRPr="003C35A8">
        <w:t xml:space="preserve">Báo cáo </w:t>
      </w:r>
      <w:proofErr w:type="gramStart"/>
      <w:r w:rsidRPr="003C35A8">
        <w:t>1:......................................................................................................................................</w:t>
      </w:r>
      <w:proofErr w:type="gramEnd"/>
    </w:p>
    <w:p w:rsidR="007B57B3" w:rsidRPr="003C35A8" w:rsidRDefault="007B57B3" w:rsidP="007B57B3">
      <w:pPr>
        <w:spacing w:before="60"/>
        <w:rPr>
          <w:lang w:val="vi-VN"/>
        </w:rPr>
      </w:pPr>
      <w:r w:rsidRPr="003C35A8">
        <w:t>………….......................................................................................................................................</w:t>
      </w:r>
    </w:p>
    <w:p w:rsidR="007B57B3" w:rsidRPr="003C35A8" w:rsidRDefault="007B57B3" w:rsidP="007B57B3">
      <w:pPr>
        <w:spacing w:before="60"/>
        <w:rPr>
          <w:lang w:val="vi-VN"/>
        </w:rPr>
      </w:pPr>
      <w:r w:rsidRPr="003C35A8">
        <w:t xml:space="preserve">Báo cáo </w:t>
      </w:r>
      <w:proofErr w:type="gramStart"/>
      <w:r w:rsidRPr="003C35A8">
        <w:t>2:......................................................................................................................................</w:t>
      </w:r>
      <w:proofErr w:type="gramEnd"/>
    </w:p>
    <w:p w:rsidR="007B57B3" w:rsidRPr="003C35A8" w:rsidRDefault="007B57B3" w:rsidP="007B57B3">
      <w:pPr>
        <w:spacing w:before="60"/>
        <w:rPr>
          <w:lang w:val="vi-VN"/>
        </w:rPr>
      </w:pPr>
      <w:r w:rsidRPr="003C35A8">
        <w:t>………….......................................................................................................................................</w:t>
      </w:r>
    </w:p>
    <w:p w:rsidR="007B57B3" w:rsidRPr="003C35A8" w:rsidRDefault="007B57B3" w:rsidP="007B57B3">
      <w:pPr>
        <w:spacing w:before="60"/>
        <w:rPr>
          <w:lang w:val="vi-VN"/>
        </w:rPr>
      </w:pPr>
      <w:r w:rsidRPr="003C35A8">
        <w:t xml:space="preserve">Báo cáo </w:t>
      </w:r>
      <w:proofErr w:type="gramStart"/>
      <w:r w:rsidRPr="003C35A8">
        <w:t>3:......................................................................................................................................</w:t>
      </w:r>
      <w:proofErr w:type="gramEnd"/>
    </w:p>
    <w:p w:rsidR="007B57B3" w:rsidRPr="003C35A8" w:rsidRDefault="007B57B3" w:rsidP="007B57B3">
      <w:pPr>
        <w:spacing w:before="60"/>
        <w:rPr>
          <w:lang w:val="vi-VN"/>
        </w:rPr>
      </w:pPr>
      <w:r w:rsidRPr="003C35A8">
        <w:t>………….......................................................................................................................................</w:t>
      </w:r>
    </w:p>
    <w:p w:rsidR="007B57B3" w:rsidRPr="003C35A8" w:rsidRDefault="007B57B3" w:rsidP="007B57B3">
      <w:pPr>
        <w:spacing w:before="60"/>
        <w:rPr>
          <w:lang w:val="vi-VN"/>
        </w:rPr>
      </w:pPr>
      <w:r w:rsidRPr="003C35A8">
        <w:t xml:space="preserve">Báo cáo </w:t>
      </w:r>
      <w:proofErr w:type="gramStart"/>
      <w:r w:rsidRPr="003C35A8">
        <w:t>4:......................................................................................................................................</w:t>
      </w:r>
      <w:proofErr w:type="gramEnd"/>
    </w:p>
    <w:p w:rsidR="007B57B3" w:rsidRPr="003C35A8" w:rsidRDefault="007B57B3" w:rsidP="007B57B3">
      <w:pPr>
        <w:spacing w:before="60"/>
        <w:rPr>
          <w:lang w:val="vi-VN"/>
        </w:rPr>
      </w:pPr>
      <w:r w:rsidRPr="003C35A8">
        <w:t>………….......................................................................................................................................</w:t>
      </w:r>
    </w:p>
    <w:p w:rsidR="007B57B3" w:rsidRPr="003C35A8" w:rsidRDefault="007B57B3" w:rsidP="007B57B3">
      <w:pPr>
        <w:spacing w:before="60"/>
        <w:rPr>
          <w:lang w:val="vi-VN"/>
        </w:rPr>
      </w:pPr>
      <w:r w:rsidRPr="003C35A8">
        <w:t xml:space="preserve">Báo cáo </w:t>
      </w:r>
      <w:proofErr w:type="gramStart"/>
      <w:r w:rsidRPr="003C35A8">
        <w:t>5:.....................................................................................................................................</w:t>
      </w:r>
      <w:proofErr w:type="gramEnd"/>
    </w:p>
    <w:p w:rsidR="007B57B3" w:rsidRPr="003C35A8" w:rsidRDefault="007B57B3" w:rsidP="007B57B3">
      <w:pPr>
        <w:spacing w:before="60"/>
        <w:rPr>
          <w:lang w:val="vi-VN"/>
        </w:rPr>
      </w:pPr>
      <w:r w:rsidRPr="003C35A8">
        <w:t>………….......................................................................................................................................</w:t>
      </w:r>
    </w:p>
    <w:p w:rsidR="007B57B3" w:rsidRPr="003C35A8" w:rsidRDefault="007B57B3" w:rsidP="007B57B3">
      <w:pPr>
        <w:spacing w:before="60"/>
        <w:ind w:firstLine="284"/>
      </w:pPr>
      <w:r w:rsidRPr="003C35A8">
        <w:t>Buổi</w:t>
      </w:r>
      <w:r w:rsidRPr="003C35A8">
        <w:rPr>
          <w:lang w:val="vi-VN"/>
        </w:rPr>
        <w:t xml:space="preserve"> Hội thảo/S</w:t>
      </w:r>
      <w:r w:rsidRPr="003C35A8">
        <w:t>eminar hoàn thành lúc…</w:t>
      </w:r>
      <w:proofErr w:type="gramStart"/>
      <w:r w:rsidRPr="003C35A8">
        <w:t>…..</w:t>
      </w:r>
      <w:proofErr w:type="gramEnd"/>
      <w:r w:rsidRPr="003C35A8">
        <w:t xml:space="preserve"> ngày</w:t>
      </w:r>
      <w:proofErr w:type="gramStart"/>
      <w:r w:rsidRPr="003C35A8">
        <w:t>…..</w:t>
      </w:r>
      <w:proofErr w:type="gramEnd"/>
      <w:r w:rsidRPr="003C35A8">
        <w:t xml:space="preserve">tháng…… năm…….  </w:t>
      </w:r>
    </w:p>
    <w:p w:rsidR="007B57B3" w:rsidRPr="003C35A8" w:rsidRDefault="007B57B3" w:rsidP="007B57B3">
      <w:pPr>
        <w:spacing w:before="60"/>
        <w:ind w:firstLine="284"/>
      </w:pPr>
      <w:r w:rsidRPr="003C35A8">
        <w:t>Biên bản này được lập thành 03 bản: Phòng NCKH, SĐH &amp; QHQT lưu 02 bản, Khoa (Bộ môn) lưu 01 bản.</w:t>
      </w:r>
    </w:p>
    <w:p w:rsidR="007B57B3" w:rsidRPr="003C35A8" w:rsidRDefault="007B57B3" w:rsidP="007B57B3">
      <w:pPr>
        <w:spacing w:before="60"/>
      </w:pPr>
    </w:p>
    <w:tbl>
      <w:tblPr>
        <w:tblW w:w="0" w:type="auto"/>
        <w:tblLook w:val="04A0" w:firstRow="1" w:lastRow="0" w:firstColumn="1" w:lastColumn="0" w:noHBand="0" w:noVBand="1"/>
      </w:tblPr>
      <w:tblGrid>
        <w:gridCol w:w="4678"/>
        <w:gridCol w:w="4678"/>
      </w:tblGrid>
      <w:tr w:rsidR="007B57B3" w:rsidRPr="003C35A8" w:rsidTr="00AB3C87">
        <w:tc>
          <w:tcPr>
            <w:tcW w:w="4785" w:type="dxa"/>
          </w:tcPr>
          <w:p w:rsidR="007B57B3" w:rsidRPr="003C35A8" w:rsidRDefault="007B57B3" w:rsidP="00AB3C87">
            <w:pPr>
              <w:spacing w:before="60"/>
              <w:jc w:val="center"/>
              <w:rPr>
                <w:rFonts w:eastAsia="Batang"/>
                <w:b/>
                <w:bCs/>
              </w:rPr>
            </w:pPr>
            <w:r w:rsidRPr="003C35A8">
              <w:rPr>
                <w:rFonts w:eastAsia="Batang"/>
                <w:b/>
                <w:bCs/>
              </w:rPr>
              <w:t xml:space="preserve">Chủ trì </w:t>
            </w:r>
          </w:p>
          <w:p w:rsidR="007B57B3" w:rsidRPr="003C35A8" w:rsidRDefault="007B57B3" w:rsidP="00AB3C87">
            <w:pPr>
              <w:spacing w:before="60"/>
              <w:jc w:val="center"/>
              <w:rPr>
                <w:rFonts w:eastAsia="Batang"/>
              </w:rPr>
            </w:pPr>
            <w:r w:rsidRPr="003C35A8">
              <w:rPr>
                <w:rFonts w:eastAsia="Batang"/>
                <w:i/>
              </w:rPr>
              <w:t>(Ký, ghi rõ họ tên)</w:t>
            </w:r>
          </w:p>
        </w:tc>
        <w:tc>
          <w:tcPr>
            <w:tcW w:w="4786" w:type="dxa"/>
          </w:tcPr>
          <w:p w:rsidR="007B57B3" w:rsidRPr="003C35A8" w:rsidRDefault="007B57B3" w:rsidP="00AB3C87">
            <w:pPr>
              <w:spacing w:before="60"/>
              <w:jc w:val="center"/>
              <w:rPr>
                <w:rFonts w:eastAsia="Batang"/>
                <w:b/>
                <w:bCs/>
              </w:rPr>
            </w:pPr>
            <w:r w:rsidRPr="003C35A8">
              <w:rPr>
                <w:rFonts w:eastAsia="Batang"/>
                <w:b/>
                <w:bCs/>
              </w:rPr>
              <w:t>Thư ký</w:t>
            </w:r>
          </w:p>
          <w:p w:rsidR="007B57B3" w:rsidRPr="003C35A8" w:rsidRDefault="007B57B3" w:rsidP="00AB3C87">
            <w:pPr>
              <w:spacing w:before="60"/>
              <w:jc w:val="center"/>
              <w:rPr>
                <w:rFonts w:eastAsia="Batang"/>
              </w:rPr>
            </w:pPr>
            <w:r w:rsidRPr="003C35A8">
              <w:rPr>
                <w:rFonts w:eastAsia="Batang"/>
                <w:i/>
              </w:rPr>
              <w:t>(Ký, ghi rõ họ tên)</w:t>
            </w:r>
          </w:p>
        </w:tc>
      </w:tr>
    </w:tbl>
    <w:p w:rsidR="007B57B3" w:rsidRPr="003C35A8" w:rsidRDefault="007B57B3" w:rsidP="007B57B3">
      <w:pPr>
        <w:spacing w:before="60"/>
        <w:jc w:val="both"/>
      </w:pPr>
    </w:p>
    <w:p w:rsidR="007B57B3" w:rsidRPr="003C35A8" w:rsidRDefault="007B57B3" w:rsidP="007B57B3">
      <w:pPr>
        <w:spacing w:after="200" w:line="276" w:lineRule="auto"/>
        <w:rPr>
          <w:b/>
        </w:rPr>
      </w:pPr>
    </w:p>
    <w:p w:rsidR="007B57B3" w:rsidRPr="003C35A8" w:rsidRDefault="007B57B3" w:rsidP="007B57B3">
      <w:pPr>
        <w:rPr>
          <w:lang w:val="fr-FR"/>
        </w:rPr>
      </w:pPr>
    </w:p>
    <w:p w:rsidR="007B57B3" w:rsidRPr="003C35A8" w:rsidRDefault="007B57B3" w:rsidP="007B57B3">
      <w:pPr>
        <w:rPr>
          <w:b/>
          <w:lang w:val="fr-FR"/>
        </w:rPr>
      </w:pPr>
      <w:r w:rsidRPr="003C35A8">
        <w:rPr>
          <w:lang w:val="fr-FR"/>
        </w:rPr>
        <w:br w:type="page"/>
      </w:r>
      <w:r w:rsidRPr="003C35A8">
        <w:rPr>
          <w:b/>
          <w:lang w:val="fr-FR"/>
        </w:rPr>
        <w:lastRenderedPageBreak/>
        <w:t>d. Bảng điểm đánh giá bài BCKH trong buổi</w:t>
      </w:r>
      <w:r w:rsidRPr="003C35A8">
        <w:rPr>
          <w:b/>
          <w:lang w:val="vi-VN"/>
        </w:rPr>
        <w:t xml:space="preserve"> Hội thảo/S</w:t>
      </w:r>
      <w:r w:rsidRPr="003C35A8">
        <w:rPr>
          <w:b/>
          <w:lang w:val="fr-FR"/>
        </w:rPr>
        <w:t>eminar</w:t>
      </w:r>
    </w:p>
    <w:p w:rsidR="007B57B3" w:rsidRPr="003C35A8" w:rsidRDefault="007B57B3" w:rsidP="007B57B3">
      <w:pPr>
        <w:rPr>
          <w:b/>
          <w:lang w:val="fr-FR"/>
        </w:rPr>
      </w:pPr>
    </w:p>
    <w:p w:rsidR="007B57B3" w:rsidRPr="003C35A8" w:rsidRDefault="007B57B3" w:rsidP="007B57B3">
      <w:pPr>
        <w:jc w:val="center"/>
        <w:rPr>
          <w:b/>
          <w:lang w:val="fr-FR"/>
        </w:rPr>
      </w:pPr>
      <w:r w:rsidRPr="003C35A8">
        <w:rPr>
          <w:b/>
          <w:lang w:val="fr-FR"/>
        </w:rPr>
        <w:t xml:space="preserve">PHIẾU ĐÁNH GIÁ BÁO CÁO </w:t>
      </w:r>
    </w:p>
    <w:p w:rsidR="007B57B3" w:rsidRPr="003C35A8" w:rsidRDefault="007B57B3" w:rsidP="007B57B3">
      <w:pPr>
        <w:rPr>
          <w:b/>
          <w:lang w:val="fr-FR"/>
        </w:rPr>
      </w:pPr>
      <w:r w:rsidRPr="003C35A8">
        <w:rPr>
          <w:b/>
          <w:lang w:val="fr-FR"/>
        </w:rPr>
        <w:t xml:space="preserve">1. Tên báo </w:t>
      </w:r>
      <w:proofErr w:type="gramStart"/>
      <w:r w:rsidRPr="003C35A8">
        <w:rPr>
          <w:b/>
          <w:lang w:val="fr-FR"/>
        </w:rPr>
        <w:t>cáo:</w:t>
      </w:r>
      <w:proofErr w:type="gramEnd"/>
      <w:r w:rsidRPr="003C35A8">
        <w:rPr>
          <w:b/>
          <w:lang w:val="fr-FR"/>
        </w:rPr>
        <w:t xml:space="preserve"> </w:t>
      </w:r>
      <w:r w:rsidRPr="003C35A8">
        <w:rPr>
          <w:lang w:val="fr-FR"/>
        </w:rPr>
        <w:t xml:space="preserve">………………………………..……………………………………………………… </w:t>
      </w:r>
    </w:p>
    <w:p w:rsidR="007B57B3" w:rsidRPr="003C35A8" w:rsidRDefault="007B57B3" w:rsidP="007B57B3">
      <w:pPr>
        <w:rPr>
          <w:lang w:val="fr-FR"/>
        </w:rPr>
      </w:pPr>
      <w:r w:rsidRPr="003C35A8">
        <w:rPr>
          <w:lang w:val="fr-FR"/>
        </w:rPr>
        <w:t>……………………………………………………………………………………………………….</w:t>
      </w:r>
    </w:p>
    <w:p w:rsidR="007B57B3" w:rsidRPr="003C35A8" w:rsidRDefault="007B57B3" w:rsidP="007B57B3">
      <w:pPr>
        <w:rPr>
          <w:lang w:val="fr-FR"/>
        </w:rPr>
      </w:pPr>
      <w:r w:rsidRPr="003C35A8">
        <w:rPr>
          <w:b/>
          <w:lang w:val="fr-FR"/>
        </w:rPr>
        <w:t xml:space="preserve">2. Người báo </w:t>
      </w:r>
      <w:proofErr w:type="gramStart"/>
      <w:r w:rsidRPr="003C35A8">
        <w:rPr>
          <w:b/>
          <w:lang w:val="fr-FR"/>
        </w:rPr>
        <w:t>cáo:</w:t>
      </w:r>
      <w:proofErr w:type="gramEnd"/>
      <w:r w:rsidRPr="003C35A8">
        <w:rPr>
          <w:lang w:val="fr-FR"/>
        </w:rPr>
        <w:t xml:space="preserve"> ……………………………………………….……..</w:t>
      </w:r>
    </w:p>
    <w:p w:rsidR="007B57B3" w:rsidRPr="003C35A8" w:rsidRDefault="007B57B3" w:rsidP="007B57B3">
      <w:pPr>
        <w:rPr>
          <w:lang w:val="fr-FR"/>
        </w:rPr>
      </w:pPr>
      <w:r w:rsidRPr="003C35A8">
        <w:rPr>
          <w:b/>
          <w:lang w:val="fr-FR"/>
        </w:rPr>
        <w:t xml:space="preserve">3. Người đánh </w:t>
      </w:r>
      <w:proofErr w:type="gramStart"/>
      <w:r w:rsidRPr="003C35A8">
        <w:rPr>
          <w:b/>
          <w:lang w:val="fr-FR"/>
        </w:rPr>
        <w:t>giá</w:t>
      </w:r>
      <w:r w:rsidRPr="003C35A8">
        <w:rPr>
          <w:lang w:val="fr-FR"/>
        </w:rPr>
        <w:t>:</w:t>
      </w:r>
      <w:proofErr w:type="gramEnd"/>
      <w:r w:rsidRPr="003C35A8">
        <w:rPr>
          <w:lang w:val="fr-FR"/>
        </w:rPr>
        <w:t xml:space="preserve"> …………………………………………………….</w:t>
      </w:r>
    </w:p>
    <w:p w:rsidR="007B57B3" w:rsidRPr="003C35A8" w:rsidRDefault="007B57B3" w:rsidP="007B57B3">
      <w:pPr>
        <w:rPr>
          <w:lang w:val="fr-FR"/>
        </w:rPr>
      </w:pPr>
      <w:r w:rsidRPr="003C35A8">
        <w:rPr>
          <w:b/>
          <w:lang w:val="fr-FR"/>
        </w:rPr>
        <w:t xml:space="preserve">4. Các chỉ tiêu đánh </w:t>
      </w:r>
      <w:proofErr w:type="gramStart"/>
      <w:r w:rsidRPr="003C35A8">
        <w:rPr>
          <w:b/>
          <w:lang w:val="fr-FR"/>
        </w:rPr>
        <w:t>giá</w:t>
      </w:r>
      <w:r w:rsidRPr="003C35A8">
        <w:rPr>
          <w:lang w:val="fr-FR"/>
        </w:rPr>
        <w:t>:</w:t>
      </w:r>
      <w:proofErr w:type="gramEnd"/>
      <w:r w:rsidRPr="003C35A8">
        <w:rPr>
          <w:lang w:val="fr-FR"/>
        </w:rPr>
        <w:t xml:space="preserve"> </w:t>
      </w:r>
    </w:p>
    <w:p w:rsidR="007B57B3" w:rsidRPr="003C35A8" w:rsidRDefault="007B57B3" w:rsidP="007B57B3">
      <w:pPr>
        <w:jc w:val="center"/>
        <w:rPr>
          <w:b/>
          <w:sz w:val="16"/>
          <w:lang w:val="fr-FR"/>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418"/>
        <w:gridCol w:w="1701"/>
      </w:tblGrid>
      <w:tr w:rsidR="007B57B3" w:rsidRPr="003C35A8" w:rsidTr="00AB3C87">
        <w:trPr>
          <w:cantSplit/>
          <w:trHeight w:val="296"/>
        </w:trPr>
        <w:tc>
          <w:tcPr>
            <w:tcW w:w="7230" w:type="dxa"/>
            <w:tcBorders>
              <w:top w:val="single" w:sz="4" w:space="0" w:color="auto"/>
              <w:left w:val="single" w:sz="4" w:space="0" w:color="auto"/>
              <w:bottom w:val="single" w:sz="4" w:space="0" w:color="auto"/>
              <w:right w:val="single" w:sz="4" w:space="0" w:color="auto"/>
            </w:tcBorders>
            <w:vAlign w:val="center"/>
          </w:tcPr>
          <w:p w:rsidR="007B57B3" w:rsidRPr="003C35A8" w:rsidRDefault="007B57B3" w:rsidP="00AB3C87">
            <w:pPr>
              <w:jc w:val="center"/>
              <w:rPr>
                <w:b/>
                <w:bCs/>
                <w:i/>
                <w:iCs/>
                <w:szCs w:val="26"/>
              </w:rPr>
            </w:pPr>
            <w:r w:rsidRPr="003C35A8">
              <w:rPr>
                <w:b/>
                <w:bCs/>
                <w:i/>
                <w:iCs/>
                <w:szCs w:val="26"/>
              </w:rPr>
              <w:t>Tiêu chí đánh giá</w:t>
            </w:r>
          </w:p>
        </w:tc>
        <w:tc>
          <w:tcPr>
            <w:tcW w:w="1418" w:type="dxa"/>
            <w:tcBorders>
              <w:top w:val="single" w:sz="4" w:space="0" w:color="auto"/>
              <w:left w:val="single" w:sz="4" w:space="0" w:color="auto"/>
              <w:bottom w:val="single" w:sz="4" w:space="0" w:color="auto"/>
              <w:right w:val="single" w:sz="4" w:space="0" w:color="auto"/>
            </w:tcBorders>
            <w:vAlign w:val="center"/>
          </w:tcPr>
          <w:p w:rsidR="007B57B3" w:rsidRPr="003C35A8" w:rsidRDefault="007B57B3" w:rsidP="00AB3C87">
            <w:pPr>
              <w:ind w:left="-108"/>
              <w:jc w:val="center"/>
              <w:rPr>
                <w:b/>
                <w:bCs/>
                <w:i/>
                <w:iCs/>
                <w:szCs w:val="26"/>
              </w:rPr>
            </w:pPr>
            <w:r w:rsidRPr="003C35A8">
              <w:rPr>
                <w:b/>
                <w:bCs/>
                <w:i/>
                <w:iCs/>
                <w:szCs w:val="26"/>
              </w:rPr>
              <w:t>Điểm tối đa</w:t>
            </w:r>
          </w:p>
        </w:tc>
        <w:tc>
          <w:tcPr>
            <w:tcW w:w="1701" w:type="dxa"/>
            <w:tcBorders>
              <w:top w:val="single" w:sz="4" w:space="0" w:color="auto"/>
              <w:left w:val="single" w:sz="4" w:space="0" w:color="auto"/>
              <w:bottom w:val="single" w:sz="4" w:space="0" w:color="auto"/>
              <w:right w:val="single" w:sz="4" w:space="0" w:color="auto"/>
            </w:tcBorders>
            <w:vAlign w:val="center"/>
          </w:tcPr>
          <w:p w:rsidR="007B57B3" w:rsidRPr="003C35A8" w:rsidRDefault="007B57B3" w:rsidP="00AB3C87">
            <w:pPr>
              <w:ind w:left="-108"/>
              <w:jc w:val="center"/>
              <w:rPr>
                <w:b/>
                <w:bCs/>
                <w:i/>
                <w:iCs/>
                <w:szCs w:val="26"/>
              </w:rPr>
            </w:pPr>
            <w:r w:rsidRPr="003C35A8">
              <w:rPr>
                <w:b/>
                <w:bCs/>
                <w:i/>
                <w:iCs/>
                <w:szCs w:val="26"/>
              </w:rPr>
              <w:t>Điểm đánh giá</w:t>
            </w: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rPr>
                <w:b/>
                <w:bCs/>
                <w:i/>
                <w:iCs/>
                <w:szCs w:val="26"/>
              </w:rPr>
            </w:pPr>
            <w:r w:rsidRPr="003C35A8">
              <w:rPr>
                <w:b/>
                <w:bCs/>
                <w:i/>
                <w:iCs/>
                <w:szCs w:val="26"/>
              </w:rPr>
              <w:t xml:space="preserve">I. Đánh giá chung về mục tiêu và ý nghĩa của báo cáo khoa học </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b/>
                <w:bCs/>
                <w:i/>
                <w:iCs/>
                <w:szCs w:val="26"/>
                <w:u w:val="single"/>
                <w:lang w:val="pt-BR"/>
              </w:rPr>
            </w:pPr>
            <w:r w:rsidRPr="003C35A8">
              <w:rPr>
                <w:b/>
                <w:bCs/>
                <w:i/>
                <w:iCs/>
                <w:szCs w:val="26"/>
                <w:u w:val="single"/>
                <w:lang w:val="pt-BR"/>
              </w:rPr>
              <w:t>15</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b/>
                <w:bCs/>
                <w:i/>
                <w:iCs/>
                <w:szCs w:val="26"/>
                <w:u w:val="single"/>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both"/>
              <w:rPr>
                <w:szCs w:val="26"/>
                <w:lang w:val="pt-BR"/>
              </w:rPr>
            </w:pPr>
            <w:r w:rsidRPr="003C35A8">
              <w:rPr>
                <w:szCs w:val="26"/>
                <w:lang w:val="pt-BR"/>
              </w:rPr>
              <w:t>1. Mức độ đạt được so với mục tiêu của báo cáo đặt ra.</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r w:rsidRPr="003C35A8">
              <w:rPr>
                <w:szCs w:val="26"/>
                <w:lang w:val="pt-BR"/>
              </w:rPr>
              <w:t>4</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both"/>
              <w:rPr>
                <w:szCs w:val="26"/>
                <w:lang w:val="pt-BR"/>
              </w:rPr>
            </w:pPr>
            <w:r w:rsidRPr="003C35A8">
              <w:rPr>
                <w:szCs w:val="26"/>
                <w:lang w:val="pt-BR"/>
              </w:rPr>
              <w:t>2. Kỹ năng trình bày của báo cáo viên (lưu loát, hấp dẫn, ...)</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r w:rsidRPr="003C35A8">
              <w:rPr>
                <w:szCs w:val="26"/>
                <w:lang w:val="pt-BR"/>
              </w:rPr>
              <w:t>5</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both"/>
              <w:rPr>
                <w:szCs w:val="26"/>
                <w:lang w:val="pt-BR"/>
              </w:rPr>
            </w:pPr>
            <w:r w:rsidRPr="003C35A8">
              <w:rPr>
                <w:szCs w:val="26"/>
                <w:lang w:val="pt-BR"/>
              </w:rPr>
              <w:t>2. Ý nghĩa của khoa học của báo cáo:</w:t>
            </w:r>
          </w:p>
          <w:p w:rsidR="007B57B3" w:rsidRPr="003C35A8" w:rsidRDefault="007B57B3" w:rsidP="00AB3C87">
            <w:pPr>
              <w:spacing w:line="320" w:lineRule="exact"/>
              <w:jc w:val="both"/>
              <w:rPr>
                <w:szCs w:val="26"/>
                <w:lang w:val="pt-BR"/>
              </w:rPr>
            </w:pPr>
            <w:r w:rsidRPr="003C35A8">
              <w:rPr>
                <w:szCs w:val="26"/>
                <w:lang w:val="pt-BR"/>
              </w:rPr>
              <w:t>-  Ý nghĩa khoa học: có trình bày rõ ràng và cụ thể vấn đề của báo cáo đặt ra.</w:t>
            </w:r>
          </w:p>
          <w:p w:rsidR="007B57B3" w:rsidRPr="003C35A8" w:rsidRDefault="007B57B3" w:rsidP="00AB3C87">
            <w:pPr>
              <w:spacing w:line="320" w:lineRule="exact"/>
              <w:jc w:val="both"/>
              <w:rPr>
                <w:lang w:val="fr-FR"/>
              </w:rPr>
            </w:pPr>
            <w:r w:rsidRPr="003C35A8">
              <w:rPr>
                <w:szCs w:val="26"/>
                <w:lang w:val="pt-BR"/>
              </w:rPr>
              <w:t>- Ý nghĩa thực tiễn: có phân tích được các nhu cầu thiết thực của đơn vị, của nhà trường; c</w:t>
            </w:r>
            <w:r w:rsidRPr="003C35A8">
              <w:rPr>
                <w:lang w:val="fr-FR"/>
              </w:rPr>
              <w:t>ó áp dụng được kết quả nghiên cứu của bản báo cáo trong việc xây dựng chủ trương, chính sách, xây dựng pháp luật, phục vụ công tác giảng dạy hoặc có tác động làm chuyển biến nhận thức trong nhà trường.</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p w:rsidR="007B57B3" w:rsidRPr="003C35A8" w:rsidRDefault="007B57B3" w:rsidP="00AB3C87">
            <w:pPr>
              <w:spacing w:line="320" w:lineRule="exact"/>
              <w:jc w:val="center"/>
              <w:rPr>
                <w:szCs w:val="26"/>
                <w:lang w:val="pt-BR"/>
              </w:rPr>
            </w:pPr>
            <w:r w:rsidRPr="003C35A8">
              <w:rPr>
                <w:szCs w:val="26"/>
                <w:lang w:val="pt-BR"/>
              </w:rPr>
              <w:t>3</w:t>
            </w:r>
          </w:p>
          <w:p w:rsidR="007B57B3" w:rsidRPr="003C35A8" w:rsidRDefault="007B57B3" w:rsidP="00AB3C87">
            <w:pPr>
              <w:spacing w:line="320" w:lineRule="exact"/>
              <w:jc w:val="center"/>
              <w:rPr>
                <w:szCs w:val="26"/>
                <w:lang w:val="pt-BR"/>
              </w:rPr>
            </w:pPr>
          </w:p>
          <w:p w:rsidR="007B57B3" w:rsidRPr="003C35A8" w:rsidRDefault="007B57B3" w:rsidP="00AB3C87">
            <w:pPr>
              <w:spacing w:line="320" w:lineRule="exact"/>
              <w:jc w:val="center"/>
              <w:rPr>
                <w:szCs w:val="26"/>
                <w:lang w:val="pt-BR"/>
              </w:rPr>
            </w:pPr>
            <w:r w:rsidRPr="003C35A8">
              <w:rPr>
                <w:szCs w:val="26"/>
                <w:lang w:val="pt-BR"/>
              </w:rPr>
              <w:t>3</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both"/>
              <w:rPr>
                <w:b/>
                <w:i/>
                <w:szCs w:val="26"/>
                <w:lang w:val="pt-BR"/>
              </w:rPr>
            </w:pPr>
            <w:r w:rsidRPr="003C35A8">
              <w:rPr>
                <w:b/>
                <w:i/>
                <w:szCs w:val="26"/>
                <w:lang w:val="pt-BR"/>
              </w:rPr>
              <w:t>II. Tổng quan tình hình nghiên cứu, tính mới của vấn đề bản báo cáo khoa học đặt ra</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b/>
                <w:i/>
                <w:szCs w:val="26"/>
                <w:u w:val="single"/>
                <w:lang w:val="pt-BR"/>
              </w:rPr>
            </w:pPr>
            <w:r w:rsidRPr="003C35A8">
              <w:rPr>
                <w:b/>
                <w:i/>
                <w:szCs w:val="26"/>
                <w:u w:val="single"/>
                <w:lang w:val="pt-BR"/>
              </w:rPr>
              <w:t>35</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both"/>
              <w:rPr>
                <w:b/>
                <w:i/>
                <w:szCs w:val="26"/>
                <w:lang w:val="pt-BR"/>
              </w:rPr>
            </w:pPr>
            <w:r w:rsidRPr="003C35A8">
              <w:rPr>
                <w:szCs w:val="26"/>
                <w:lang w:val="pt-BR"/>
              </w:rPr>
              <w:t xml:space="preserve">1. Lịch sử nghiên cứu nước ngoài, trong nước về nội dung báo cáo. </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r w:rsidRPr="003C35A8">
              <w:rPr>
                <w:szCs w:val="26"/>
                <w:lang w:val="pt-BR"/>
              </w:rPr>
              <w:t>20</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both"/>
              <w:rPr>
                <w:szCs w:val="26"/>
                <w:lang w:val="pt-BR"/>
              </w:rPr>
            </w:pPr>
            <w:r w:rsidRPr="003C35A8">
              <w:rPr>
                <w:szCs w:val="26"/>
                <w:lang w:val="pt-BR"/>
              </w:rPr>
              <w:t>2. Tính mới của vấn đề bản báo cáo đặt ra.</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r w:rsidRPr="003C35A8">
              <w:rPr>
                <w:szCs w:val="26"/>
                <w:lang w:val="pt-BR"/>
              </w:rPr>
              <w:t>5</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both"/>
              <w:rPr>
                <w:szCs w:val="26"/>
                <w:lang w:val="pt-BR"/>
              </w:rPr>
            </w:pPr>
            <w:r w:rsidRPr="003C35A8">
              <w:rPr>
                <w:szCs w:val="26"/>
                <w:lang w:val="pt-BR"/>
              </w:rPr>
              <w:t>3. Tác giả có tìm hiểu và nắm bắt xu hướng nghiên cứu mà bản báo cáo khoa học đặt ra cho nghiên cứu của mình.</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r w:rsidRPr="003C35A8">
              <w:rPr>
                <w:szCs w:val="26"/>
                <w:lang w:val="pt-BR"/>
              </w:rPr>
              <w:t>5</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both"/>
              <w:rPr>
                <w:szCs w:val="26"/>
                <w:lang w:val="pt-BR"/>
              </w:rPr>
            </w:pPr>
            <w:r w:rsidRPr="003C35A8">
              <w:rPr>
                <w:szCs w:val="26"/>
                <w:lang w:val="fr-FR"/>
              </w:rPr>
              <w:t>4. Đánh giá chung về tính logic, hợp lý, cân đối và khả thi của toàn bộ nội dung của bản báo cáo khoa học.</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r w:rsidRPr="003C35A8">
              <w:rPr>
                <w:szCs w:val="26"/>
                <w:lang w:val="pt-BR"/>
              </w:rPr>
              <w:t>5</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rPr>
                <w:spacing w:val="-6"/>
                <w:szCs w:val="26"/>
                <w:lang w:val="pt-BR"/>
              </w:rPr>
            </w:pPr>
            <w:r w:rsidRPr="003C35A8">
              <w:rPr>
                <w:b/>
                <w:bCs/>
                <w:i/>
                <w:iCs/>
                <w:szCs w:val="26"/>
                <w:lang w:val="pt-BR"/>
              </w:rPr>
              <w:t xml:space="preserve">III. </w:t>
            </w:r>
            <w:r w:rsidRPr="003C35A8">
              <w:rPr>
                <w:b/>
                <w:i/>
                <w:szCs w:val="26"/>
                <w:lang w:val="pt-BR"/>
              </w:rPr>
              <w:t>Cách tiếp cận, phương pháp nghiên cứu, kỹ thuật sử dụng</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b/>
                <w:bCs/>
                <w:i/>
                <w:iCs/>
                <w:szCs w:val="26"/>
                <w:u w:val="single"/>
                <w:lang w:val="pt-BR"/>
              </w:rPr>
            </w:pPr>
            <w:r w:rsidRPr="003C35A8">
              <w:rPr>
                <w:b/>
                <w:bCs/>
                <w:i/>
                <w:iCs/>
                <w:szCs w:val="26"/>
                <w:u w:val="single"/>
                <w:lang w:val="pt-BR"/>
              </w:rPr>
              <w:t>10</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b/>
                <w:bCs/>
                <w:i/>
                <w:iCs/>
                <w:szCs w:val="26"/>
                <w:u w:val="single"/>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rPr>
                <w:szCs w:val="26"/>
                <w:lang w:val="pt-BR"/>
              </w:rPr>
            </w:pPr>
            <w:r w:rsidRPr="003C35A8">
              <w:rPr>
                <w:szCs w:val="26"/>
                <w:lang w:val="pt-BR"/>
              </w:rPr>
              <w:t>1. Tính khoa học của các phương pháp nghiên cứu các vấn đề bản báo cáo đặt ra.</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r w:rsidRPr="003C35A8">
              <w:rPr>
                <w:szCs w:val="26"/>
                <w:lang w:val="pt-BR"/>
              </w:rPr>
              <w:t>5</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rPr>
                <w:szCs w:val="26"/>
                <w:lang w:val="pt-BR"/>
              </w:rPr>
            </w:pPr>
            <w:r w:rsidRPr="003C35A8">
              <w:rPr>
                <w:szCs w:val="26"/>
                <w:lang w:val="pt-BR"/>
              </w:rPr>
              <w:t>2. Tính đầy đủ, phù hợp của các phương pháp nghiên cứu đối với các nội dung của đề tài</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r w:rsidRPr="003C35A8">
              <w:rPr>
                <w:szCs w:val="26"/>
                <w:lang w:val="pt-BR"/>
              </w:rPr>
              <w:t>5</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before="60"/>
              <w:jc w:val="both"/>
              <w:rPr>
                <w:b/>
                <w:bCs/>
                <w:i/>
                <w:iCs/>
                <w:szCs w:val="26"/>
                <w:lang w:val="fr-FR"/>
              </w:rPr>
            </w:pPr>
            <w:r w:rsidRPr="003C35A8">
              <w:rPr>
                <w:b/>
                <w:bCs/>
                <w:szCs w:val="26"/>
                <w:lang w:val="fr-FR"/>
              </w:rPr>
              <w:t xml:space="preserve">IV. </w:t>
            </w:r>
            <w:r w:rsidRPr="003C35A8">
              <w:rPr>
                <w:b/>
                <w:bCs/>
                <w:i/>
                <w:iCs/>
                <w:szCs w:val="26"/>
                <w:lang w:val="fr-FR"/>
              </w:rPr>
              <w:t xml:space="preserve">Khả năng ứng dụng các sản phẩm của đề tài và tác động của các kết quả nghiên cứu </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b/>
                <w:i/>
                <w:szCs w:val="26"/>
                <w:u w:val="single"/>
                <w:lang w:val="pt-BR"/>
              </w:rPr>
            </w:pPr>
            <w:r w:rsidRPr="003C35A8">
              <w:rPr>
                <w:b/>
                <w:i/>
                <w:szCs w:val="26"/>
                <w:u w:val="single"/>
                <w:lang w:val="pt-BR"/>
              </w:rPr>
              <w:t>10</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before="60"/>
              <w:jc w:val="both"/>
              <w:rPr>
                <w:szCs w:val="26"/>
                <w:lang w:val="fr-FR"/>
              </w:rPr>
            </w:pPr>
            <w:r w:rsidRPr="003C35A8">
              <w:rPr>
                <w:szCs w:val="26"/>
                <w:lang w:val="fr-FR"/>
              </w:rPr>
              <w:t>1. Khả năng ứng dụng của sản phẩm trong giảng dạy, học tập và nghiên cứu khoa học.</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r w:rsidRPr="003C35A8">
              <w:rPr>
                <w:szCs w:val="26"/>
                <w:lang w:val="pt-BR"/>
              </w:rPr>
              <w:t>5</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before="60"/>
              <w:jc w:val="both"/>
              <w:rPr>
                <w:szCs w:val="26"/>
                <w:lang w:val="fr-FR"/>
              </w:rPr>
            </w:pPr>
            <w:r w:rsidRPr="003C35A8">
              <w:rPr>
                <w:szCs w:val="26"/>
                <w:lang w:val="fr-FR"/>
              </w:rPr>
              <w:t xml:space="preserve">2. Lợi ích của kết quả nghiên cứu </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r w:rsidRPr="003C35A8">
              <w:rPr>
                <w:szCs w:val="26"/>
                <w:lang w:val="pt-BR"/>
              </w:rPr>
              <w:t>5</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both"/>
              <w:rPr>
                <w:b/>
                <w:i/>
                <w:szCs w:val="26"/>
                <w:lang w:val="pt-BR"/>
              </w:rPr>
            </w:pPr>
            <w:r w:rsidRPr="003C35A8">
              <w:rPr>
                <w:b/>
                <w:i/>
                <w:szCs w:val="26"/>
                <w:lang w:val="pt-BR"/>
              </w:rPr>
              <w:t>V. Các kết quả nghiên cứu của tác giả liên quan đến bản báo cáo khoa học này</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b/>
                <w:i/>
                <w:szCs w:val="26"/>
                <w:u w:val="single"/>
                <w:lang w:val="pt-BR"/>
              </w:rPr>
            </w:pPr>
            <w:r w:rsidRPr="003C35A8">
              <w:rPr>
                <w:b/>
                <w:i/>
                <w:szCs w:val="26"/>
                <w:u w:val="single"/>
                <w:lang w:val="pt-BR"/>
              </w:rPr>
              <w:t>20</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both"/>
              <w:rPr>
                <w:szCs w:val="26"/>
                <w:lang w:val="pt-BR"/>
              </w:rPr>
            </w:pPr>
            <w:r w:rsidRPr="003C35A8">
              <w:rPr>
                <w:szCs w:val="26"/>
                <w:lang w:val="pt-BR"/>
              </w:rPr>
              <w:t>1. Tác giả trình bày những nghiên cứu của mình liên quan đến bản báo cáo</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r w:rsidRPr="003C35A8">
              <w:rPr>
                <w:szCs w:val="26"/>
                <w:lang w:val="pt-BR"/>
              </w:rPr>
              <w:t>5</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both"/>
              <w:rPr>
                <w:szCs w:val="26"/>
                <w:lang w:val="pt-BR"/>
              </w:rPr>
            </w:pPr>
            <w:r w:rsidRPr="003C35A8">
              <w:rPr>
                <w:szCs w:val="26"/>
                <w:lang w:val="pt-BR"/>
              </w:rPr>
              <w:t xml:space="preserve">2. Mức độ đầy đủ và phù hợp của các sản phẩm đề tài </w:t>
            </w:r>
            <w:r w:rsidRPr="003C35A8">
              <w:rPr>
                <w:spacing w:val="-2"/>
                <w:szCs w:val="26"/>
                <w:lang w:val="pt-BR"/>
              </w:rPr>
              <w:t>so với mục tiêu, nội dung bản báo cáo đề ra</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r w:rsidRPr="003C35A8">
              <w:rPr>
                <w:szCs w:val="26"/>
                <w:lang w:val="pt-BR"/>
              </w:rPr>
              <w:t>5</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both"/>
              <w:rPr>
                <w:szCs w:val="26"/>
                <w:lang w:val="pt-BR"/>
              </w:rPr>
            </w:pPr>
            <w:r w:rsidRPr="003C35A8">
              <w:rPr>
                <w:szCs w:val="26"/>
                <w:lang w:val="pt-BR"/>
              </w:rPr>
              <w:lastRenderedPageBreak/>
              <w:t xml:space="preserve">3. Mức độ áp dụng của báo cáo </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r w:rsidRPr="003C35A8">
              <w:rPr>
                <w:szCs w:val="26"/>
                <w:lang w:val="pt-BR"/>
              </w:rPr>
              <w:t>5</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both"/>
              <w:rPr>
                <w:szCs w:val="26"/>
                <w:lang w:val="pt-BR"/>
              </w:rPr>
            </w:pPr>
            <w:r w:rsidRPr="003C35A8">
              <w:rPr>
                <w:szCs w:val="26"/>
                <w:lang w:val="pt-BR"/>
              </w:rPr>
              <w:t>3. Tính đầy đủ, phù hợp của các nội dung nghiên cứu của đề tài.</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r w:rsidRPr="003C35A8">
              <w:rPr>
                <w:szCs w:val="26"/>
                <w:lang w:val="pt-BR"/>
              </w:rPr>
              <w:t>5</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rPr>
                <w:spacing w:val="-4"/>
                <w:szCs w:val="26"/>
                <w:lang w:val="pt-BR"/>
              </w:rPr>
            </w:pPr>
            <w:r w:rsidRPr="003C35A8">
              <w:rPr>
                <w:b/>
                <w:bCs/>
                <w:i/>
                <w:iCs/>
                <w:szCs w:val="26"/>
                <w:lang w:val="pt-BR"/>
              </w:rPr>
              <w:t xml:space="preserve">VI. Sản phẩm của báo cáo khoa học </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b/>
                <w:bCs/>
                <w:i/>
                <w:iCs/>
                <w:szCs w:val="26"/>
                <w:u w:val="single"/>
                <w:lang w:val="pt-BR"/>
              </w:rPr>
            </w:pPr>
            <w:r w:rsidRPr="003C35A8">
              <w:rPr>
                <w:b/>
                <w:bCs/>
                <w:i/>
                <w:iCs/>
                <w:szCs w:val="26"/>
                <w:u w:val="single"/>
                <w:lang w:val="pt-BR"/>
              </w:rPr>
              <w:t>10</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b/>
                <w:bCs/>
                <w:i/>
                <w:iCs/>
                <w:szCs w:val="26"/>
                <w:u w:val="single"/>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rPr>
                <w:szCs w:val="26"/>
                <w:lang w:val="pt-BR"/>
              </w:rPr>
            </w:pPr>
            <w:r w:rsidRPr="003C35A8">
              <w:rPr>
                <w:szCs w:val="26"/>
                <w:lang w:val="pt-BR"/>
              </w:rPr>
              <w:t>1. Có giá trị khoa học, đã được đăng trên tạp chí khoa học</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r w:rsidRPr="003C35A8">
              <w:rPr>
                <w:szCs w:val="26"/>
                <w:lang w:val="pt-BR"/>
              </w:rPr>
              <w:t>5</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rPr>
                <w:szCs w:val="26"/>
                <w:lang w:val="pt-BR"/>
              </w:rPr>
            </w:pPr>
            <w:r w:rsidRPr="003C35A8">
              <w:rPr>
                <w:szCs w:val="26"/>
                <w:lang w:val="pt-BR"/>
              </w:rPr>
              <w:t>2. Sản phẩm công nghệ được áp dụng trong thực tế hay các sản phẩm đào tạo (bổ sung hoặc góp phần đổi mới nội dung chương trình, giáo trình giảng dạy),...</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r w:rsidRPr="003C35A8">
              <w:rPr>
                <w:szCs w:val="26"/>
                <w:lang w:val="pt-BR"/>
              </w:rPr>
              <w:t>5</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szCs w:val="26"/>
                <w:lang w:val="pt-BR"/>
              </w:rPr>
            </w:pPr>
          </w:p>
        </w:tc>
      </w:tr>
      <w:tr w:rsidR="007B57B3" w:rsidRPr="003C35A8" w:rsidTr="00AB3C87">
        <w:tc>
          <w:tcPr>
            <w:tcW w:w="7230"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ind w:left="360"/>
              <w:rPr>
                <w:b/>
                <w:bCs/>
                <w:szCs w:val="26"/>
                <w:lang w:val="fr-FR"/>
              </w:rPr>
            </w:pPr>
            <w:r w:rsidRPr="003C35A8">
              <w:rPr>
                <w:b/>
                <w:bCs/>
                <w:szCs w:val="26"/>
                <w:lang w:val="fr-FR"/>
              </w:rPr>
              <w:t>Tổng số</w:t>
            </w:r>
          </w:p>
        </w:tc>
        <w:tc>
          <w:tcPr>
            <w:tcW w:w="1418"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b/>
                <w:bCs/>
                <w:szCs w:val="26"/>
                <w:lang w:val="fr-FR"/>
              </w:rPr>
            </w:pPr>
            <w:r w:rsidRPr="003C35A8">
              <w:rPr>
                <w:b/>
                <w:bCs/>
                <w:szCs w:val="26"/>
                <w:lang w:val="fr-FR"/>
              </w:rPr>
              <w:t>100</w:t>
            </w:r>
          </w:p>
        </w:tc>
        <w:tc>
          <w:tcPr>
            <w:tcW w:w="1701" w:type="dxa"/>
            <w:tcBorders>
              <w:top w:val="single" w:sz="4" w:space="0" w:color="auto"/>
              <w:left w:val="single" w:sz="4" w:space="0" w:color="auto"/>
              <w:bottom w:val="single" w:sz="4" w:space="0" w:color="auto"/>
              <w:right w:val="single" w:sz="4" w:space="0" w:color="auto"/>
            </w:tcBorders>
          </w:tcPr>
          <w:p w:rsidR="007B57B3" w:rsidRPr="003C35A8" w:rsidRDefault="007B57B3" w:rsidP="00AB3C87">
            <w:pPr>
              <w:spacing w:line="320" w:lineRule="exact"/>
              <w:jc w:val="center"/>
              <w:rPr>
                <w:b/>
                <w:bCs/>
                <w:szCs w:val="26"/>
                <w:lang w:val="fr-FR"/>
              </w:rPr>
            </w:pPr>
          </w:p>
        </w:tc>
      </w:tr>
    </w:tbl>
    <w:p w:rsidR="007B57B3" w:rsidRPr="003C35A8" w:rsidRDefault="007B57B3" w:rsidP="007B57B3">
      <w:pPr>
        <w:rPr>
          <w:lang w:val="vi-VN"/>
        </w:rPr>
      </w:pPr>
    </w:p>
    <w:p w:rsidR="007B57B3" w:rsidRPr="003C35A8" w:rsidRDefault="007B57B3" w:rsidP="007B57B3">
      <w:pPr>
        <w:rPr>
          <w:lang w:val="vi-VN"/>
        </w:rPr>
      </w:pPr>
    </w:p>
    <w:p w:rsidR="007B57B3" w:rsidRPr="003C35A8" w:rsidRDefault="007B57B3" w:rsidP="007B57B3">
      <w:pPr>
        <w:rPr>
          <w:lang w:val="vi-VN"/>
        </w:rPr>
      </w:pPr>
    </w:p>
    <w:tbl>
      <w:tblPr>
        <w:tblpPr w:leftFromText="180" w:rightFromText="180" w:vertAnchor="text" w:tblpX="-176"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861"/>
        <w:gridCol w:w="3260"/>
      </w:tblGrid>
      <w:tr w:rsidR="007B57B3" w:rsidRPr="003C35A8" w:rsidTr="00AB3C87">
        <w:tc>
          <w:tcPr>
            <w:tcW w:w="2802" w:type="dxa"/>
          </w:tcPr>
          <w:p w:rsidR="007B57B3" w:rsidRPr="003C35A8" w:rsidRDefault="007B57B3" w:rsidP="00AB3C87">
            <w:pPr>
              <w:pStyle w:val="BodyText31"/>
              <w:jc w:val="center"/>
              <w:rPr>
                <w:b/>
                <w:sz w:val="24"/>
                <w:szCs w:val="24"/>
              </w:rPr>
            </w:pPr>
            <w:r w:rsidRPr="003C35A8">
              <w:rPr>
                <w:b/>
                <w:sz w:val="24"/>
                <w:szCs w:val="24"/>
              </w:rPr>
              <w:t>Loại</w:t>
            </w:r>
          </w:p>
        </w:tc>
        <w:tc>
          <w:tcPr>
            <w:tcW w:w="3861" w:type="dxa"/>
          </w:tcPr>
          <w:p w:rsidR="007B57B3" w:rsidRPr="003C35A8" w:rsidRDefault="007B57B3" w:rsidP="00AB3C87">
            <w:pPr>
              <w:pStyle w:val="BodyText31"/>
              <w:jc w:val="center"/>
              <w:rPr>
                <w:b/>
                <w:sz w:val="24"/>
                <w:szCs w:val="24"/>
              </w:rPr>
            </w:pPr>
            <w:r w:rsidRPr="003C35A8">
              <w:rPr>
                <w:b/>
                <w:sz w:val="24"/>
                <w:szCs w:val="24"/>
              </w:rPr>
              <w:t>Tổng số điểm đánh giá</w:t>
            </w:r>
          </w:p>
        </w:tc>
        <w:tc>
          <w:tcPr>
            <w:tcW w:w="3260" w:type="dxa"/>
          </w:tcPr>
          <w:p w:rsidR="007B57B3" w:rsidRPr="003C35A8" w:rsidRDefault="007B57B3" w:rsidP="00AB3C87">
            <w:pPr>
              <w:pStyle w:val="BodyText31"/>
              <w:jc w:val="center"/>
              <w:rPr>
                <w:b/>
                <w:sz w:val="24"/>
                <w:szCs w:val="24"/>
              </w:rPr>
            </w:pPr>
            <w:r w:rsidRPr="003C35A8">
              <w:rPr>
                <w:b/>
                <w:sz w:val="24"/>
                <w:szCs w:val="24"/>
              </w:rPr>
              <w:t>Ghi chú</w:t>
            </w:r>
          </w:p>
        </w:tc>
      </w:tr>
      <w:tr w:rsidR="007B57B3" w:rsidRPr="003C35A8" w:rsidTr="00AB3C87">
        <w:tc>
          <w:tcPr>
            <w:tcW w:w="2802" w:type="dxa"/>
          </w:tcPr>
          <w:p w:rsidR="007B57B3" w:rsidRPr="003C35A8" w:rsidRDefault="007B57B3" w:rsidP="00AB3C87">
            <w:pPr>
              <w:pStyle w:val="BodyText31"/>
              <w:rPr>
                <w:bCs/>
                <w:sz w:val="24"/>
                <w:szCs w:val="24"/>
              </w:rPr>
            </w:pPr>
            <w:r w:rsidRPr="003C35A8">
              <w:rPr>
                <w:bCs/>
                <w:sz w:val="24"/>
                <w:szCs w:val="24"/>
              </w:rPr>
              <w:t>A</w:t>
            </w:r>
          </w:p>
        </w:tc>
        <w:tc>
          <w:tcPr>
            <w:tcW w:w="3861" w:type="dxa"/>
          </w:tcPr>
          <w:p w:rsidR="007B57B3" w:rsidRPr="003C35A8" w:rsidRDefault="007B57B3" w:rsidP="00AB3C87">
            <w:pPr>
              <w:pStyle w:val="BodyText31"/>
              <w:rPr>
                <w:bCs/>
                <w:sz w:val="24"/>
                <w:szCs w:val="24"/>
              </w:rPr>
            </w:pPr>
            <w:r w:rsidRPr="003C35A8">
              <w:rPr>
                <w:bCs/>
                <w:sz w:val="24"/>
                <w:szCs w:val="24"/>
              </w:rPr>
              <w:t>Từ 80 điểm trở lên</w:t>
            </w:r>
          </w:p>
        </w:tc>
        <w:tc>
          <w:tcPr>
            <w:tcW w:w="3260" w:type="dxa"/>
          </w:tcPr>
          <w:p w:rsidR="007B57B3" w:rsidRPr="003C35A8" w:rsidRDefault="007B57B3" w:rsidP="00AB3C87">
            <w:pPr>
              <w:pStyle w:val="BodyText31"/>
              <w:rPr>
                <w:bCs/>
                <w:sz w:val="24"/>
                <w:szCs w:val="24"/>
              </w:rPr>
            </w:pPr>
            <w:r w:rsidRPr="003C35A8">
              <w:rPr>
                <w:bCs/>
                <w:sz w:val="24"/>
                <w:szCs w:val="24"/>
              </w:rPr>
              <w:t>Tính 100 tiết chuẩn NCKH</w:t>
            </w:r>
          </w:p>
        </w:tc>
      </w:tr>
      <w:tr w:rsidR="007B57B3" w:rsidRPr="003C35A8" w:rsidTr="00AB3C87">
        <w:tc>
          <w:tcPr>
            <w:tcW w:w="2802" w:type="dxa"/>
          </w:tcPr>
          <w:p w:rsidR="007B57B3" w:rsidRPr="003C35A8" w:rsidRDefault="007B57B3" w:rsidP="00AB3C87">
            <w:pPr>
              <w:pStyle w:val="BodyText31"/>
              <w:rPr>
                <w:bCs/>
                <w:sz w:val="24"/>
                <w:szCs w:val="24"/>
              </w:rPr>
            </w:pPr>
            <w:r w:rsidRPr="003C35A8">
              <w:rPr>
                <w:bCs/>
                <w:sz w:val="24"/>
                <w:szCs w:val="24"/>
              </w:rPr>
              <w:t>B</w:t>
            </w:r>
          </w:p>
        </w:tc>
        <w:tc>
          <w:tcPr>
            <w:tcW w:w="3861" w:type="dxa"/>
          </w:tcPr>
          <w:p w:rsidR="007B57B3" w:rsidRPr="003C35A8" w:rsidRDefault="007B57B3" w:rsidP="00AB3C87">
            <w:pPr>
              <w:pStyle w:val="BodyText31"/>
              <w:rPr>
                <w:bCs/>
                <w:sz w:val="24"/>
                <w:szCs w:val="24"/>
              </w:rPr>
            </w:pPr>
            <w:r w:rsidRPr="003C35A8">
              <w:rPr>
                <w:bCs/>
                <w:sz w:val="24"/>
                <w:szCs w:val="24"/>
              </w:rPr>
              <w:t>Từ 60 đến 79 điểm</w:t>
            </w:r>
          </w:p>
        </w:tc>
        <w:tc>
          <w:tcPr>
            <w:tcW w:w="3260" w:type="dxa"/>
          </w:tcPr>
          <w:p w:rsidR="007B57B3" w:rsidRPr="003C35A8" w:rsidRDefault="007B57B3" w:rsidP="00AB3C87">
            <w:pPr>
              <w:pStyle w:val="BodyText31"/>
              <w:rPr>
                <w:bCs/>
                <w:sz w:val="24"/>
                <w:szCs w:val="24"/>
              </w:rPr>
            </w:pPr>
            <w:r w:rsidRPr="003C35A8">
              <w:rPr>
                <w:bCs/>
                <w:sz w:val="24"/>
                <w:szCs w:val="24"/>
              </w:rPr>
              <w:t>Tính 100 tiết chuẩn NCKH</w:t>
            </w:r>
          </w:p>
        </w:tc>
      </w:tr>
      <w:tr w:rsidR="007B57B3" w:rsidRPr="003C35A8" w:rsidTr="00AB3C87">
        <w:tc>
          <w:tcPr>
            <w:tcW w:w="2802" w:type="dxa"/>
          </w:tcPr>
          <w:p w:rsidR="007B57B3" w:rsidRPr="003C35A8" w:rsidRDefault="007B57B3" w:rsidP="00AB3C87">
            <w:pPr>
              <w:pStyle w:val="BodyText31"/>
              <w:rPr>
                <w:bCs/>
                <w:sz w:val="24"/>
                <w:szCs w:val="24"/>
              </w:rPr>
            </w:pPr>
            <w:r w:rsidRPr="003C35A8">
              <w:rPr>
                <w:bCs/>
                <w:sz w:val="24"/>
                <w:szCs w:val="24"/>
              </w:rPr>
              <w:t xml:space="preserve">C  </w:t>
            </w:r>
          </w:p>
        </w:tc>
        <w:tc>
          <w:tcPr>
            <w:tcW w:w="3861" w:type="dxa"/>
          </w:tcPr>
          <w:p w:rsidR="007B57B3" w:rsidRPr="003C35A8" w:rsidRDefault="007B57B3" w:rsidP="00AB3C87">
            <w:pPr>
              <w:pStyle w:val="BodyText31"/>
              <w:rPr>
                <w:bCs/>
                <w:sz w:val="24"/>
                <w:szCs w:val="24"/>
              </w:rPr>
            </w:pPr>
            <w:r w:rsidRPr="003C35A8">
              <w:rPr>
                <w:bCs/>
                <w:sz w:val="24"/>
                <w:szCs w:val="24"/>
              </w:rPr>
              <w:t>Từ 50 đến 59 điểm</w:t>
            </w:r>
          </w:p>
        </w:tc>
        <w:tc>
          <w:tcPr>
            <w:tcW w:w="3260" w:type="dxa"/>
          </w:tcPr>
          <w:p w:rsidR="007B57B3" w:rsidRPr="003C35A8" w:rsidRDefault="007B57B3" w:rsidP="00AB3C87">
            <w:pPr>
              <w:pStyle w:val="BodyText31"/>
              <w:rPr>
                <w:bCs/>
                <w:sz w:val="24"/>
                <w:szCs w:val="24"/>
              </w:rPr>
            </w:pPr>
            <w:r w:rsidRPr="003C35A8">
              <w:rPr>
                <w:bCs/>
                <w:sz w:val="24"/>
                <w:szCs w:val="24"/>
              </w:rPr>
              <w:t>Tính 100 tiết chuẩn NCKH</w:t>
            </w:r>
          </w:p>
        </w:tc>
      </w:tr>
      <w:tr w:rsidR="007B57B3" w:rsidRPr="003C35A8" w:rsidTr="00AB3C87">
        <w:tc>
          <w:tcPr>
            <w:tcW w:w="2802" w:type="dxa"/>
          </w:tcPr>
          <w:p w:rsidR="007B57B3" w:rsidRPr="003C35A8" w:rsidRDefault="007B57B3" w:rsidP="00AB3C87">
            <w:pPr>
              <w:pStyle w:val="BodyText31"/>
              <w:rPr>
                <w:bCs/>
                <w:sz w:val="24"/>
                <w:szCs w:val="24"/>
              </w:rPr>
            </w:pPr>
            <w:r w:rsidRPr="003C35A8">
              <w:rPr>
                <w:bCs/>
                <w:sz w:val="24"/>
                <w:szCs w:val="24"/>
              </w:rPr>
              <w:t>D (Không đạt)</w:t>
            </w:r>
          </w:p>
        </w:tc>
        <w:tc>
          <w:tcPr>
            <w:tcW w:w="3861" w:type="dxa"/>
          </w:tcPr>
          <w:p w:rsidR="007B57B3" w:rsidRPr="003C35A8" w:rsidRDefault="007B57B3" w:rsidP="00AB3C87">
            <w:pPr>
              <w:pStyle w:val="BodyText31"/>
              <w:rPr>
                <w:bCs/>
                <w:sz w:val="24"/>
                <w:szCs w:val="24"/>
              </w:rPr>
            </w:pPr>
            <w:r w:rsidRPr="003C35A8">
              <w:rPr>
                <w:bCs/>
                <w:sz w:val="24"/>
                <w:szCs w:val="24"/>
              </w:rPr>
              <w:t xml:space="preserve">Dưới 50 điểm </w:t>
            </w:r>
          </w:p>
        </w:tc>
        <w:tc>
          <w:tcPr>
            <w:tcW w:w="3260" w:type="dxa"/>
          </w:tcPr>
          <w:p w:rsidR="007B57B3" w:rsidRPr="003C35A8" w:rsidRDefault="007B57B3" w:rsidP="00AB3C87">
            <w:pPr>
              <w:pStyle w:val="BodyText31"/>
              <w:rPr>
                <w:bCs/>
                <w:sz w:val="24"/>
                <w:szCs w:val="24"/>
              </w:rPr>
            </w:pPr>
            <w:r w:rsidRPr="003C35A8">
              <w:rPr>
                <w:bCs/>
                <w:sz w:val="24"/>
                <w:szCs w:val="24"/>
              </w:rPr>
              <w:t>Không tính tiết NCKH</w:t>
            </w:r>
          </w:p>
        </w:tc>
      </w:tr>
    </w:tbl>
    <w:p w:rsidR="007B57B3" w:rsidRPr="003C35A8" w:rsidRDefault="007B57B3" w:rsidP="007B57B3">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1"/>
      </w:tblGrid>
      <w:tr w:rsidR="007B57B3" w:rsidRPr="003C35A8" w:rsidTr="00AB3C87">
        <w:tc>
          <w:tcPr>
            <w:tcW w:w="4844" w:type="dxa"/>
          </w:tcPr>
          <w:p w:rsidR="007B57B3" w:rsidRPr="003C35A8" w:rsidRDefault="007B57B3" w:rsidP="00AB3C87">
            <w:pPr>
              <w:rPr>
                <w:lang w:val="fr-FR"/>
              </w:rPr>
            </w:pPr>
          </w:p>
        </w:tc>
        <w:tc>
          <w:tcPr>
            <w:tcW w:w="4845" w:type="dxa"/>
          </w:tcPr>
          <w:p w:rsidR="007B57B3" w:rsidRPr="003C35A8" w:rsidRDefault="007B57B3" w:rsidP="00AB3C87">
            <w:pPr>
              <w:jc w:val="center"/>
              <w:rPr>
                <w:b/>
                <w:lang w:val="fr-FR"/>
              </w:rPr>
            </w:pPr>
            <w:r w:rsidRPr="003C35A8">
              <w:rPr>
                <w:b/>
                <w:lang w:val="fr-FR"/>
              </w:rPr>
              <w:t>Người đánh giá</w:t>
            </w:r>
          </w:p>
          <w:p w:rsidR="007B57B3" w:rsidRPr="003C35A8" w:rsidRDefault="007B57B3" w:rsidP="00AB3C87">
            <w:pPr>
              <w:jc w:val="center"/>
              <w:rPr>
                <w:lang w:val="fr-FR"/>
              </w:rPr>
            </w:pPr>
            <w:r w:rsidRPr="003C35A8">
              <w:rPr>
                <w:lang w:val="fr-FR"/>
              </w:rPr>
              <w:t>(Họ tên, chữ ký)</w:t>
            </w:r>
          </w:p>
          <w:p w:rsidR="007B57B3" w:rsidRPr="003C35A8" w:rsidRDefault="007B57B3" w:rsidP="00AB3C87">
            <w:pPr>
              <w:jc w:val="center"/>
              <w:rPr>
                <w:b/>
                <w:lang w:val="fr-FR"/>
              </w:rPr>
            </w:pPr>
          </w:p>
          <w:p w:rsidR="007B57B3" w:rsidRPr="003C35A8" w:rsidRDefault="007B57B3" w:rsidP="00AB3C87">
            <w:pPr>
              <w:jc w:val="center"/>
              <w:rPr>
                <w:lang w:val="fr-FR"/>
              </w:rPr>
            </w:pPr>
          </w:p>
          <w:p w:rsidR="007B57B3" w:rsidRPr="003C35A8" w:rsidRDefault="007B57B3" w:rsidP="00AB3C87">
            <w:pPr>
              <w:jc w:val="center"/>
              <w:rPr>
                <w:lang w:val="fr-FR"/>
              </w:rPr>
            </w:pPr>
          </w:p>
          <w:p w:rsidR="007B57B3" w:rsidRPr="003C35A8" w:rsidRDefault="007B57B3" w:rsidP="00AB3C87">
            <w:pPr>
              <w:jc w:val="center"/>
              <w:rPr>
                <w:lang w:val="fr-FR"/>
              </w:rPr>
            </w:pPr>
          </w:p>
        </w:tc>
      </w:tr>
    </w:tbl>
    <w:p w:rsidR="007B57B3" w:rsidRPr="003C35A8" w:rsidRDefault="007B57B3" w:rsidP="007B57B3">
      <w:pPr>
        <w:rPr>
          <w:b/>
          <w:lang w:val="fr-FR"/>
        </w:rPr>
      </w:pPr>
      <w:r w:rsidRPr="003C35A8">
        <w:rPr>
          <w:lang w:val="fr-FR"/>
        </w:rPr>
        <w:br w:type="page"/>
      </w:r>
      <w:r w:rsidRPr="003C35A8">
        <w:rPr>
          <w:b/>
          <w:lang w:val="fr-FR"/>
        </w:rPr>
        <w:lastRenderedPageBreak/>
        <w:t xml:space="preserve">e. Mẫu bảng đề xuất kinh phí NCKH (dành cho </w:t>
      </w:r>
      <w:r w:rsidRPr="003C35A8">
        <w:rPr>
          <w:b/>
          <w:lang w:val="vi-VN"/>
        </w:rPr>
        <w:t>Hội thảo/S</w:t>
      </w:r>
      <w:r w:rsidRPr="003C35A8">
        <w:rPr>
          <w:b/>
          <w:lang w:val="fr-FR"/>
        </w:rPr>
        <w:t>eminar bộ môn</w:t>
      </w:r>
      <w:r w:rsidRPr="003C35A8">
        <w:rPr>
          <w:b/>
          <w:lang w:val="vi-VN"/>
        </w:rPr>
        <w:t xml:space="preserve"> nếu có mời người ngoài trường</w:t>
      </w:r>
      <w:r w:rsidRPr="003C35A8">
        <w:rPr>
          <w:b/>
          <w:lang w:val="fr-FR"/>
        </w:rPr>
        <w:t>)</w:t>
      </w:r>
    </w:p>
    <w:p w:rsidR="007B57B3" w:rsidRPr="003C35A8" w:rsidRDefault="007B57B3" w:rsidP="007B57B3">
      <w:pPr>
        <w:ind w:firstLine="270"/>
        <w:jc w:val="both"/>
        <w:rPr>
          <w:i/>
        </w:rPr>
      </w:pPr>
    </w:p>
    <w:tbl>
      <w:tblPr>
        <w:tblW w:w="10548" w:type="dxa"/>
        <w:tblInd w:w="-492" w:type="dxa"/>
        <w:tblLook w:val="01E0" w:firstRow="1" w:lastRow="1" w:firstColumn="1" w:lastColumn="1" w:noHBand="0" w:noVBand="0"/>
      </w:tblPr>
      <w:tblGrid>
        <w:gridCol w:w="4814"/>
        <w:gridCol w:w="5734"/>
      </w:tblGrid>
      <w:tr w:rsidR="007B57B3" w:rsidRPr="003C35A8" w:rsidTr="00AB3C87">
        <w:trPr>
          <w:trHeight w:val="1192"/>
        </w:trPr>
        <w:tc>
          <w:tcPr>
            <w:tcW w:w="4814" w:type="dxa"/>
            <w:shd w:val="clear" w:color="auto" w:fill="auto"/>
          </w:tcPr>
          <w:p w:rsidR="007B57B3" w:rsidRPr="003C35A8" w:rsidRDefault="007B57B3" w:rsidP="00AB3C87">
            <w:pPr>
              <w:ind w:right="-28"/>
              <w:jc w:val="center"/>
              <w:rPr>
                <w:rFonts w:eastAsia="Batang"/>
              </w:rPr>
            </w:pPr>
            <w:r w:rsidRPr="003C35A8">
              <w:rPr>
                <w:rFonts w:eastAsia="Batang"/>
              </w:rPr>
              <w:br w:type="page"/>
              <w:t>TRƯỜNG ĐẠI HỌC ĐỒNG NAI</w:t>
            </w:r>
          </w:p>
          <w:p w:rsidR="007B57B3" w:rsidRPr="003C35A8" w:rsidRDefault="007B57B3" w:rsidP="00AB3C87">
            <w:pPr>
              <w:ind w:right="-28"/>
              <w:jc w:val="center"/>
              <w:rPr>
                <w:rFonts w:eastAsia="Batang"/>
                <w:b/>
              </w:rPr>
            </w:pPr>
            <w:r w:rsidRPr="003C35A8">
              <w:rPr>
                <w:rFonts w:eastAsia="Batang"/>
                <w:b/>
              </w:rPr>
              <w:t xml:space="preserve">KHOA (Bộ </w:t>
            </w:r>
            <w:proofErr w:type="gramStart"/>
            <w:r w:rsidRPr="003C35A8">
              <w:rPr>
                <w:rFonts w:eastAsia="Batang"/>
                <w:b/>
              </w:rPr>
              <w:t>môn)…</w:t>
            </w:r>
            <w:proofErr w:type="gramEnd"/>
            <w:r w:rsidRPr="003C35A8">
              <w:rPr>
                <w:rFonts w:eastAsia="Batang"/>
                <w:b/>
              </w:rPr>
              <w:t>……….</w:t>
            </w:r>
          </w:p>
          <w:p w:rsidR="007B57B3" w:rsidRPr="003C35A8" w:rsidRDefault="007B57B3" w:rsidP="00AB3C87">
            <w:pPr>
              <w:ind w:right="-28" w:firstLine="650"/>
              <w:rPr>
                <w:rFonts w:eastAsia="Batang"/>
                <w:b/>
              </w:rPr>
            </w:pPr>
            <w:r>
              <w:rPr>
                <w:rFonts w:eastAsia="Batang"/>
                <w:b/>
                <w:noProof/>
              </w:rPr>
              <mc:AlternateContent>
                <mc:Choice Requires="wps">
                  <w:drawing>
                    <wp:anchor distT="0" distB="0" distL="114300" distR="114300" simplePos="0" relativeHeight="251686912" behindDoc="0" locked="0" layoutInCell="1" allowOverlap="1">
                      <wp:simplePos x="0" y="0"/>
                      <wp:positionH relativeFrom="column">
                        <wp:posOffset>840740</wp:posOffset>
                      </wp:positionH>
                      <wp:positionV relativeFrom="paragraph">
                        <wp:posOffset>77470</wp:posOffset>
                      </wp:positionV>
                      <wp:extent cx="1138555" cy="0"/>
                      <wp:effectExtent l="8255" t="12700" r="5715"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BECF6" id="Straight Connector 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6.1pt" to="155.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WyHwIAADgEAAAOAAAAZHJzL2Uyb0RvYy54bWysU02P2yAQvVfqf0DcE9uJvU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"/>
                  </w:pict>
                </mc:Fallback>
              </mc:AlternateContent>
            </w:r>
          </w:p>
          <w:p w:rsidR="007B57B3" w:rsidRPr="003C35A8" w:rsidRDefault="007B57B3" w:rsidP="00AB3C87">
            <w:pPr>
              <w:ind w:right="-28" w:firstLine="650"/>
              <w:rPr>
                <w:rFonts w:eastAsia="Batang"/>
              </w:rPr>
            </w:pPr>
          </w:p>
        </w:tc>
        <w:tc>
          <w:tcPr>
            <w:tcW w:w="5734" w:type="dxa"/>
            <w:shd w:val="clear" w:color="auto" w:fill="auto"/>
          </w:tcPr>
          <w:p w:rsidR="007B57B3" w:rsidRPr="003C35A8" w:rsidRDefault="007B57B3" w:rsidP="00AB3C87">
            <w:pPr>
              <w:ind w:right="-28"/>
              <w:jc w:val="center"/>
              <w:rPr>
                <w:rFonts w:eastAsia="Batang"/>
                <w:b/>
              </w:rPr>
            </w:pPr>
            <w:r w:rsidRPr="003C35A8">
              <w:rPr>
                <w:rFonts w:eastAsia="Batang"/>
                <w:b/>
              </w:rPr>
              <w:t>CỘNG HÒA XÃ HỘI CHỦ NGHĨA VIỆT NAM</w:t>
            </w:r>
          </w:p>
          <w:p w:rsidR="007B57B3" w:rsidRPr="003C35A8" w:rsidRDefault="007B57B3" w:rsidP="00AB3C87">
            <w:pPr>
              <w:ind w:right="-28"/>
              <w:jc w:val="center"/>
              <w:rPr>
                <w:rFonts w:eastAsia="Batang"/>
                <w:b/>
              </w:rPr>
            </w:pPr>
            <w:r w:rsidRPr="003C35A8">
              <w:rPr>
                <w:rFonts w:eastAsia="Batang"/>
                <w:b/>
              </w:rPr>
              <w:t>Độc lập – Tự do – Hạnh phúc</w:t>
            </w:r>
          </w:p>
          <w:p w:rsidR="007B57B3" w:rsidRPr="003C35A8" w:rsidRDefault="007B57B3" w:rsidP="00AB3C87">
            <w:pPr>
              <w:ind w:right="-28"/>
              <w:rPr>
                <w:rFonts w:eastAsia="Batang"/>
                <w:b/>
              </w:rPr>
            </w:pPr>
            <w:r>
              <w:rPr>
                <w:rFonts w:eastAsia="Batang"/>
                <w:b/>
                <w:noProof/>
              </w:rPr>
              <mc:AlternateContent>
                <mc:Choice Requires="wps">
                  <w:drawing>
                    <wp:anchor distT="0" distB="0" distL="114300" distR="114300" simplePos="0" relativeHeight="251687936" behindDoc="0" locked="0" layoutInCell="1" allowOverlap="1">
                      <wp:simplePos x="0" y="0"/>
                      <wp:positionH relativeFrom="column">
                        <wp:posOffset>831850</wp:posOffset>
                      </wp:positionH>
                      <wp:positionV relativeFrom="paragraph">
                        <wp:posOffset>77470</wp:posOffset>
                      </wp:positionV>
                      <wp:extent cx="1905000" cy="0"/>
                      <wp:effectExtent l="8255" t="12700" r="10795" b="63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86038" id="Straight Connector 3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6.1pt" to="21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X5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folCId&#10;9GjvLRFN61GplQIFtUXgBKV643JIKNXOhlrpWe3Ni6bfHVK6bIlqeGT8ejGAkoWM5E1K2DgD9x36&#10;z5pBDDl6HWU717YLkCAIOsfuXO7d4WePKBxmy3SWptBE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"/>
                  </w:pict>
                </mc:Fallback>
              </mc:AlternateContent>
            </w:r>
          </w:p>
        </w:tc>
      </w:tr>
    </w:tbl>
    <w:p w:rsidR="007B57B3" w:rsidRPr="003C35A8" w:rsidRDefault="007B57B3" w:rsidP="007B57B3">
      <w:pPr>
        <w:jc w:val="center"/>
        <w:rPr>
          <w:b/>
        </w:rPr>
      </w:pPr>
      <w:r w:rsidRPr="003C35A8">
        <w:rPr>
          <w:b/>
        </w:rPr>
        <w:t>GIẤY ĐỀ NGHỊ THANH TOÁN</w:t>
      </w:r>
    </w:p>
    <w:p w:rsidR="007B57B3" w:rsidRPr="003C35A8" w:rsidRDefault="007B57B3" w:rsidP="007B57B3"/>
    <w:p w:rsidR="007B57B3" w:rsidRPr="003C35A8" w:rsidRDefault="007B57B3" w:rsidP="007B57B3">
      <w:pPr>
        <w:ind w:firstLine="720"/>
        <w:rPr>
          <w:b/>
        </w:rPr>
      </w:pPr>
      <w:r w:rsidRPr="003C35A8">
        <w:rPr>
          <w:i/>
          <w:u w:val="single"/>
        </w:rPr>
        <w:t>KÍNH GỬI</w:t>
      </w:r>
      <w:r w:rsidRPr="003C35A8">
        <w:rPr>
          <w:i/>
        </w:rPr>
        <w:t>:</w:t>
      </w:r>
      <w:r w:rsidRPr="003C35A8">
        <w:tab/>
      </w:r>
      <w:r w:rsidRPr="003C35A8">
        <w:rPr>
          <w:b/>
        </w:rPr>
        <w:t xml:space="preserve">- Ban giám hiệu;   </w:t>
      </w:r>
    </w:p>
    <w:p w:rsidR="007B57B3" w:rsidRPr="003C35A8" w:rsidRDefault="007B57B3" w:rsidP="007B57B3">
      <w:pPr>
        <w:rPr>
          <w:b/>
        </w:rPr>
      </w:pPr>
      <w:r w:rsidRPr="003C35A8">
        <w:rPr>
          <w:b/>
        </w:rPr>
        <w:tab/>
      </w:r>
      <w:r w:rsidRPr="003C35A8">
        <w:rPr>
          <w:b/>
        </w:rPr>
        <w:tab/>
      </w:r>
      <w:r w:rsidRPr="003C35A8">
        <w:rPr>
          <w:b/>
        </w:rPr>
        <w:tab/>
        <w:t>- Phòng Kế hoạch - Tài chính;</w:t>
      </w:r>
    </w:p>
    <w:p w:rsidR="007B57B3" w:rsidRPr="003C35A8" w:rsidRDefault="007B57B3" w:rsidP="007B57B3">
      <w:pPr>
        <w:rPr>
          <w:b/>
        </w:rPr>
      </w:pPr>
      <w:r w:rsidRPr="003C35A8">
        <w:rPr>
          <w:b/>
        </w:rPr>
        <w:tab/>
      </w:r>
      <w:r w:rsidRPr="003C35A8">
        <w:rPr>
          <w:b/>
        </w:rPr>
        <w:tab/>
      </w:r>
      <w:r w:rsidRPr="003C35A8">
        <w:rPr>
          <w:b/>
        </w:rPr>
        <w:tab/>
        <w:t>- Phòng NCKH, SĐH &amp; QHQT.</w:t>
      </w:r>
    </w:p>
    <w:p w:rsidR="007B57B3" w:rsidRPr="003C35A8" w:rsidRDefault="007B57B3" w:rsidP="007B57B3">
      <w:pPr>
        <w:spacing w:line="360" w:lineRule="auto"/>
        <w:ind w:firstLine="720"/>
        <w:jc w:val="both"/>
      </w:pPr>
    </w:p>
    <w:p w:rsidR="007B57B3" w:rsidRPr="003C35A8" w:rsidRDefault="007B57B3" w:rsidP="007B57B3">
      <w:pPr>
        <w:spacing w:line="360" w:lineRule="auto"/>
        <w:ind w:firstLine="720"/>
        <w:jc w:val="both"/>
      </w:pPr>
      <w:r w:rsidRPr="003C35A8">
        <w:t>Người đề nghị: ……………………………………………………………………</w:t>
      </w:r>
      <w:r w:rsidRPr="003C35A8">
        <w:tab/>
      </w:r>
    </w:p>
    <w:p w:rsidR="007B57B3" w:rsidRPr="003C35A8" w:rsidRDefault="007B57B3" w:rsidP="007B57B3">
      <w:pPr>
        <w:spacing w:line="360" w:lineRule="auto"/>
        <w:ind w:firstLine="720"/>
        <w:jc w:val="both"/>
      </w:pPr>
      <w:r w:rsidRPr="003C35A8">
        <w:t>Đơn vị: ……………………………………………………………………………</w:t>
      </w:r>
      <w:r w:rsidRPr="003C35A8">
        <w:tab/>
      </w:r>
    </w:p>
    <w:p w:rsidR="007B57B3" w:rsidRPr="003C35A8" w:rsidRDefault="007B57B3" w:rsidP="007B57B3">
      <w:pPr>
        <w:spacing w:line="360" w:lineRule="auto"/>
        <w:ind w:right="278" w:firstLine="720"/>
        <w:jc w:val="both"/>
        <w:rPr>
          <w:rStyle w:val="Strong"/>
          <w:b w:val="0"/>
        </w:rPr>
      </w:pPr>
      <w:r w:rsidRPr="003C35A8">
        <w:t>Nội dung công việc: Chi trả cho hoạt động seminar cấp bộ môn năm học 20…-20</w:t>
      </w:r>
      <w:proofErr w:type="gramStart"/>
      <w:r w:rsidRPr="003C35A8">
        <w:t>…..</w:t>
      </w:r>
      <w:proofErr w:type="gramEnd"/>
    </w:p>
    <w:p w:rsidR="007B57B3" w:rsidRPr="003C35A8" w:rsidRDefault="007B57B3" w:rsidP="007B57B3">
      <w:pPr>
        <w:spacing w:line="360" w:lineRule="auto"/>
        <w:ind w:firstLine="720"/>
        <w:jc w:val="both"/>
        <w:rPr>
          <w:bCs/>
        </w:rPr>
      </w:pPr>
      <w:r w:rsidRPr="003C35A8">
        <w:rPr>
          <w:bCs/>
        </w:rPr>
        <w:t>Chủ đề seminar: ………………………………………………………………………</w:t>
      </w:r>
      <w:r w:rsidRPr="003C35A8">
        <w:rPr>
          <w:bCs/>
          <w:lang w:val="vi-VN"/>
        </w:rPr>
        <w:t>...</w:t>
      </w:r>
    </w:p>
    <w:p w:rsidR="007B57B3" w:rsidRPr="003C35A8" w:rsidRDefault="007B57B3" w:rsidP="007B57B3">
      <w:pPr>
        <w:spacing w:line="360" w:lineRule="auto"/>
        <w:ind w:firstLine="720"/>
        <w:jc w:val="both"/>
        <w:rPr>
          <w:b/>
          <w:bCs/>
          <w:lang w:val="vi-VN"/>
        </w:rPr>
      </w:pPr>
      <w:r w:rsidRPr="003C35A8">
        <w:rPr>
          <w:bCs/>
          <w:lang w:val="vi-VN"/>
        </w:rPr>
        <w:t>............................................................................................................................................</w:t>
      </w:r>
    </w:p>
    <w:p w:rsidR="007B57B3" w:rsidRPr="003C35A8" w:rsidRDefault="007B57B3" w:rsidP="007B57B3">
      <w:pPr>
        <w:spacing w:line="360" w:lineRule="auto"/>
        <w:ind w:right="-1" w:firstLine="720"/>
        <w:jc w:val="both"/>
        <w:rPr>
          <w:rStyle w:val="Strong"/>
          <w:b w:val="0"/>
          <w:lang w:val="vi-VN"/>
        </w:rPr>
      </w:pPr>
      <w:r w:rsidRPr="003C35A8">
        <w:rPr>
          <w:rStyle w:val="Strong"/>
        </w:rPr>
        <w:t>Ngày tổ chức: ……….………………………………………………………………</w:t>
      </w:r>
      <w:proofErr w:type="gramStart"/>
      <w:r w:rsidRPr="003C35A8">
        <w:rPr>
          <w:rStyle w:val="Strong"/>
        </w:rPr>
        <w:t>…..</w:t>
      </w:r>
      <w:proofErr w:type="gramEnd"/>
    </w:p>
    <w:p w:rsidR="007B57B3" w:rsidRPr="003C35A8" w:rsidRDefault="007B57B3" w:rsidP="007B57B3">
      <w:pPr>
        <w:spacing w:line="360" w:lineRule="auto"/>
        <w:ind w:right="-1" w:firstLine="720"/>
        <w:jc w:val="both"/>
        <w:rPr>
          <w:rStyle w:val="Strong"/>
          <w:b w:val="0"/>
        </w:rPr>
      </w:pPr>
      <w:r w:rsidRPr="003C35A8">
        <w:rPr>
          <w:rStyle w:val="Strong"/>
          <w:lang w:val="vi-VN"/>
        </w:rPr>
        <w:t>...........................................................................................................................................</w:t>
      </w:r>
    </w:p>
    <w:p w:rsidR="007B57B3" w:rsidRPr="003C35A8" w:rsidRDefault="007B57B3" w:rsidP="007B57B3">
      <w:pPr>
        <w:spacing w:line="360" w:lineRule="auto"/>
        <w:ind w:right="278" w:firstLine="720"/>
        <w:jc w:val="both"/>
      </w:pPr>
      <w:r w:rsidRPr="003C35A8">
        <w:t xml:space="preserve">Các khoản đề nghị thanh toán: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15"/>
        <w:gridCol w:w="2835"/>
        <w:gridCol w:w="1418"/>
        <w:gridCol w:w="1843"/>
      </w:tblGrid>
      <w:tr w:rsidR="007B57B3" w:rsidRPr="003C35A8" w:rsidTr="00AB3C87">
        <w:tc>
          <w:tcPr>
            <w:tcW w:w="720" w:type="dxa"/>
          </w:tcPr>
          <w:p w:rsidR="007B57B3" w:rsidRPr="003C35A8" w:rsidRDefault="007B57B3" w:rsidP="00AB3C87">
            <w:pPr>
              <w:tabs>
                <w:tab w:val="center" w:pos="4680"/>
                <w:tab w:val="right" w:pos="9360"/>
              </w:tabs>
              <w:jc w:val="center"/>
              <w:rPr>
                <w:b/>
              </w:rPr>
            </w:pPr>
            <w:r w:rsidRPr="003C35A8">
              <w:rPr>
                <w:b/>
              </w:rPr>
              <w:t>TT</w:t>
            </w:r>
          </w:p>
        </w:tc>
        <w:tc>
          <w:tcPr>
            <w:tcW w:w="2115" w:type="dxa"/>
          </w:tcPr>
          <w:p w:rsidR="007B57B3" w:rsidRPr="003C35A8" w:rsidRDefault="007B57B3" w:rsidP="00AB3C87">
            <w:pPr>
              <w:tabs>
                <w:tab w:val="center" w:pos="4680"/>
                <w:tab w:val="right" w:pos="9360"/>
              </w:tabs>
              <w:jc w:val="center"/>
              <w:rPr>
                <w:b/>
              </w:rPr>
            </w:pPr>
            <w:r w:rsidRPr="003C35A8">
              <w:rPr>
                <w:b/>
              </w:rPr>
              <w:t>HỌ VÀ TÊN</w:t>
            </w:r>
          </w:p>
        </w:tc>
        <w:tc>
          <w:tcPr>
            <w:tcW w:w="2835" w:type="dxa"/>
          </w:tcPr>
          <w:p w:rsidR="007B57B3" w:rsidRPr="003C35A8" w:rsidRDefault="007B57B3" w:rsidP="00AB3C87">
            <w:pPr>
              <w:tabs>
                <w:tab w:val="center" w:pos="4680"/>
                <w:tab w:val="right" w:pos="9360"/>
              </w:tabs>
              <w:jc w:val="center"/>
              <w:rPr>
                <w:b/>
                <w:lang w:val="vi-VN"/>
              </w:rPr>
            </w:pPr>
            <w:r w:rsidRPr="003C35A8">
              <w:rPr>
                <w:b/>
                <w:lang w:val="vi-VN"/>
              </w:rPr>
              <w:t>CHỨC VỤ</w:t>
            </w:r>
          </w:p>
        </w:tc>
        <w:tc>
          <w:tcPr>
            <w:tcW w:w="1418" w:type="dxa"/>
          </w:tcPr>
          <w:p w:rsidR="007B57B3" w:rsidRPr="003C35A8" w:rsidRDefault="007B57B3" w:rsidP="00AB3C87">
            <w:pPr>
              <w:tabs>
                <w:tab w:val="center" w:pos="4680"/>
                <w:tab w:val="right" w:pos="9360"/>
              </w:tabs>
              <w:jc w:val="center"/>
              <w:rPr>
                <w:b/>
              </w:rPr>
            </w:pPr>
            <w:r w:rsidRPr="003C35A8">
              <w:rPr>
                <w:b/>
              </w:rPr>
              <w:t>SỐ TIỀN</w:t>
            </w:r>
          </w:p>
        </w:tc>
        <w:tc>
          <w:tcPr>
            <w:tcW w:w="1843" w:type="dxa"/>
          </w:tcPr>
          <w:p w:rsidR="007B57B3" w:rsidRPr="003C35A8" w:rsidRDefault="007B57B3" w:rsidP="00AB3C87">
            <w:pPr>
              <w:tabs>
                <w:tab w:val="center" w:pos="4680"/>
                <w:tab w:val="right" w:pos="9360"/>
              </w:tabs>
              <w:jc w:val="center"/>
              <w:rPr>
                <w:b/>
              </w:rPr>
            </w:pPr>
            <w:r w:rsidRPr="003C35A8">
              <w:rPr>
                <w:b/>
              </w:rPr>
              <w:t>Ghi chú</w:t>
            </w:r>
          </w:p>
        </w:tc>
      </w:tr>
      <w:tr w:rsidR="007B57B3" w:rsidRPr="003C35A8" w:rsidTr="00AB3C87">
        <w:trPr>
          <w:trHeight w:val="210"/>
        </w:trPr>
        <w:tc>
          <w:tcPr>
            <w:tcW w:w="720" w:type="dxa"/>
            <w:vAlign w:val="center"/>
          </w:tcPr>
          <w:p w:rsidR="007B57B3" w:rsidRPr="003C35A8" w:rsidRDefault="007B57B3" w:rsidP="00AB3C87">
            <w:pPr>
              <w:tabs>
                <w:tab w:val="center" w:pos="4680"/>
                <w:tab w:val="right" w:pos="9360"/>
              </w:tabs>
              <w:jc w:val="center"/>
            </w:pPr>
            <w:r w:rsidRPr="003C35A8">
              <w:t>1</w:t>
            </w:r>
          </w:p>
        </w:tc>
        <w:tc>
          <w:tcPr>
            <w:tcW w:w="2115" w:type="dxa"/>
            <w:vAlign w:val="center"/>
          </w:tcPr>
          <w:p w:rsidR="007B57B3" w:rsidRPr="003C35A8" w:rsidRDefault="007B57B3" w:rsidP="00AB3C87">
            <w:pPr>
              <w:tabs>
                <w:tab w:val="center" w:pos="4680"/>
                <w:tab w:val="right" w:pos="9360"/>
              </w:tabs>
              <w:jc w:val="both"/>
            </w:pPr>
            <w:r w:rsidRPr="003C35A8">
              <w:t xml:space="preserve">Nguyễn </w:t>
            </w:r>
            <w:r w:rsidRPr="003C35A8">
              <w:rPr>
                <w:lang w:val="vi-VN"/>
              </w:rPr>
              <w:t>V</w:t>
            </w:r>
            <w:r w:rsidRPr="003C35A8">
              <w:t>ăn A</w:t>
            </w:r>
          </w:p>
        </w:tc>
        <w:tc>
          <w:tcPr>
            <w:tcW w:w="2835" w:type="dxa"/>
            <w:vAlign w:val="center"/>
          </w:tcPr>
          <w:p w:rsidR="007B57B3" w:rsidRPr="003C35A8" w:rsidRDefault="007B57B3" w:rsidP="00AB3C87">
            <w:pPr>
              <w:tabs>
                <w:tab w:val="center" w:pos="4680"/>
                <w:tab w:val="right" w:pos="9360"/>
              </w:tabs>
              <w:jc w:val="both"/>
            </w:pPr>
          </w:p>
        </w:tc>
        <w:tc>
          <w:tcPr>
            <w:tcW w:w="1418" w:type="dxa"/>
            <w:vAlign w:val="center"/>
          </w:tcPr>
          <w:p w:rsidR="007B57B3" w:rsidRPr="003C35A8" w:rsidRDefault="007B57B3" w:rsidP="00AB3C87">
            <w:pPr>
              <w:tabs>
                <w:tab w:val="center" w:pos="4680"/>
                <w:tab w:val="right" w:pos="9360"/>
              </w:tabs>
              <w:jc w:val="right"/>
            </w:pPr>
          </w:p>
        </w:tc>
        <w:tc>
          <w:tcPr>
            <w:tcW w:w="1843" w:type="dxa"/>
            <w:vAlign w:val="center"/>
          </w:tcPr>
          <w:p w:rsidR="007B57B3" w:rsidRPr="003C35A8" w:rsidRDefault="007B57B3" w:rsidP="00AB3C87">
            <w:pPr>
              <w:tabs>
                <w:tab w:val="center" w:pos="4680"/>
                <w:tab w:val="right" w:pos="9360"/>
              </w:tabs>
              <w:rPr>
                <w:lang w:val="vi-VN"/>
              </w:rPr>
            </w:pPr>
          </w:p>
        </w:tc>
      </w:tr>
      <w:tr w:rsidR="007B57B3" w:rsidRPr="003C35A8" w:rsidTr="00AB3C87">
        <w:trPr>
          <w:trHeight w:val="255"/>
        </w:trPr>
        <w:tc>
          <w:tcPr>
            <w:tcW w:w="720" w:type="dxa"/>
            <w:vAlign w:val="center"/>
          </w:tcPr>
          <w:p w:rsidR="007B57B3" w:rsidRPr="003C35A8" w:rsidRDefault="007B57B3" w:rsidP="00AB3C87">
            <w:pPr>
              <w:tabs>
                <w:tab w:val="center" w:pos="4680"/>
                <w:tab w:val="right" w:pos="9360"/>
              </w:tabs>
              <w:jc w:val="center"/>
            </w:pPr>
            <w:r w:rsidRPr="003C35A8">
              <w:t>2</w:t>
            </w:r>
          </w:p>
        </w:tc>
        <w:tc>
          <w:tcPr>
            <w:tcW w:w="2115" w:type="dxa"/>
            <w:vAlign w:val="center"/>
          </w:tcPr>
          <w:p w:rsidR="007B57B3" w:rsidRPr="003C35A8" w:rsidRDefault="007B57B3" w:rsidP="00AB3C87"/>
        </w:tc>
        <w:tc>
          <w:tcPr>
            <w:tcW w:w="2835" w:type="dxa"/>
            <w:vAlign w:val="center"/>
          </w:tcPr>
          <w:p w:rsidR="007B57B3" w:rsidRPr="003C35A8" w:rsidRDefault="007B57B3" w:rsidP="00AB3C87">
            <w:pPr>
              <w:tabs>
                <w:tab w:val="center" w:pos="4680"/>
                <w:tab w:val="right" w:pos="9360"/>
              </w:tabs>
              <w:jc w:val="both"/>
            </w:pPr>
          </w:p>
        </w:tc>
        <w:tc>
          <w:tcPr>
            <w:tcW w:w="1418" w:type="dxa"/>
            <w:vAlign w:val="center"/>
          </w:tcPr>
          <w:p w:rsidR="007B57B3" w:rsidRPr="003C35A8" w:rsidRDefault="007B57B3" w:rsidP="00AB3C87">
            <w:pPr>
              <w:tabs>
                <w:tab w:val="center" w:pos="4680"/>
                <w:tab w:val="right" w:pos="9360"/>
              </w:tabs>
              <w:jc w:val="right"/>
            </w:pPr>
          </w:p>
        </w:tc>
        <w:tc>
          <w:tcPr>
            <w:tcW w:w="1843" w:type="dxa"/>
            <w:vAlign w:val="center"/>
          </w:tcPr>
          <w:p w:rsidR="007B57B3" w:rsidRPr="003C35A8" w:rsidRDefault="007B57B3" w:rsidP="00AB3C87">
            <w:pPr>
              <w:tabs>
                <w:tab w:val="center" w:pos="4680"/>
                <w:tab w:val="right" w:pos="9360"/>
              </w:tabs>
              <w:rPr>
                <w:lang w:val="vi-VN"/>
              </w:rPr>
            </w:pPr>
          </w:p>
        </w:tc>
      </w:tr>
      <w:tr w:rsidR="007B57B3" w:rsidRPr="003C35A8" w:rsidTr="00AB3C87">
        <w:trPr>
          <w:trHeight w:val="347"/>
        </w:trPr>
        <w:tc>
          <w:tcPr>
            <w:tcW w:w="720" w:type="dxa"/>
            <w:vAlign w:val="center"/>
          </w:tcPr>
          <w:p w:rsidR="007B57B3" w:rsidRPr="003C35A8" w:rsidRDefault="007B57B3" w:rsidP="00AB3C87">
            <w:pPr>
              <w:tabs>
                <w:tab w:val="center" w:pos="4680"/>
                <w:tab w:val="right" w:pos="9360"/>
              </w:tabs>
              <w:jc w:val="center"/>
            </w:pPr>
          </w:p>
        </w:tc>
        <w:tc>
          <w:tcPr>
            <w:tcW w:w="2115" w:type="dxa"/>
            <w:vAlign w:val="center"/>
          </w:tcPr>
          <w:p w:rsidR="007B57B3" w:rsidRPr="003C35A8" w:rsidRDefault="007B57B3" w:rsidP="00AB3C87"/>
        </w:tc>
        <w:tc>
          <w:tcPr>
            <w:tcW w:w="2835" w:type="dxa"/>
            <w:vAlign w:val="center"/>
          </w:tcPr>
          <w:p w:rsidR="007B57B3" w:rsidRPr="003C35A8" w:rsidRDefault="007B57B3" w:rsidP="00AB3C87">
            <w:pPr>
              <w:tabs>
                <w:tab w:val="center" w:pos="4680"/>
                <w:tab w:val="right" w:pos="9360"/>
              </w:tabs>
              <w:jc w:val="both"/>
            </w:pPr>
          </w:p>
        </w:tc>
        <w:tc>
          <w:tcPr>
            <w:tcW w:w="1418" w:type="dxa"/>
            <w:vAlign w:val="center"/>
          </w:tcPr>
          <w:p w:rsidR="007B57B3" w:rsidRPr="003C35A8" w:rsidRDefault="007B57B3" w:rsidP="00AB3C87">
            <w:pPr>
              <w:tabs>
                <w:tab w:val="center" w:pos="4680"/>
                <w:tab w:val="right" w:pos="9360"/>
              </w:tabs>
              <w:jc w:val="right"/>
            </w:pPr>
          </w:p>
        </w:tc>
        <w:tc>
          <w:tcPr>
            <w:tcW w:w="1843" w:type="dxa"/>
            <w:vAlign w:val="center"/>
          </w:tcPr>
          <w:p w:rsidR="007B57B3" w:rsidRPr="003C35A8" w:rsidRDefault="007B57B3" w:rsidP="00AB3C87">
            <w:pPr>
              <w:tabs>
                <w:tab w:val="center" w:pos="4680"/>
                <w:tab w:val="right" w:pos="9360"/>
              </w:tabs>
              <w:rPr>
                <w:lang w:val="vi-VN"/>
              </w:rPr>
            </w:pPr>
          </w:p>
        </w:tc>
      </w:tr>
      <w:tr w:rsidR="007B57B3" w:rsidRPr="003C35A8" w:rsidTr="00AB3C87">
        <w:trPr>
          <w:trHeight w:val="289"/>
        </w:trPr>
        <w:tc>
          <w:tcPr>
            <w:tcW w:w="720" w:type="dxa"/>
            <w:vAlign w:val="center"/>
          </w:tcPr>
          <w:p w:rsidR="007B57B3" w:rsidRPr="003C35A8" w:rsidRDefault="007B57B3" w:rsidP="00AB3C87">
            <w:pPr>
              <w:tabs>
                <w:tab w:val="center" w:pos="4680"/>
                <w:tab w:val="right" w:pos="9360"/>
              </w:tabs>
              <w:jc w:val="center"/>
            </w:pPr>
          </w:p>
        </w:tc>
        <w:tc>
          <w:tcPr>
            <w:tcW w:w="2115" w:type="dxa"/>
            <w:vAlign w:val="center"/>
          </w:tcPr>
          <w:p w:rsidR="007B57B3" w:rsidRPr="003C35A8" w:rsidRDefault="007B57B3" w:rsidP="00AB3C87"/>
        </w:tc>
        <w:tc>
          <w:tcPr>
            <w:tcW w:w="2835" w:type="dxa"/>
            <w:vAlign w:val="center"/>
          </w:tcPr>
          <w:p w:rsidR="007B57B3" w:rsidRPr="003C35A8" w:rsidRDefault="007B57B3" w:rsidP="00AB3C87">
            <w:pPr>
              <w:tabs>
                <w:tab w:val="center" w:pos="4680"/>
                <w:tab w:val="right" w:pos="9360"/>
              </w:tabs>
              <w:jc w:val="both"/>
            </w:pPr>
          </w:p>
        </w:tc>
        <w:tc>
          <w:tcPr>
            <w:tcW w:w="1418" w:type="dxa"/>
            <w:vAlign w:val="center"/>
          </w:tcPr>
          <w:p w:rsidR="007B57B3" w:rsidRPr="003C35A8" w:rsidRDefault="007B57B3" w:rsidP="00AB3C87">
            <w:pPr>
              <w:tabs>
                <w:tab w:val="center" w:pos="4680"/>
                <w:tab w:val="right" w:pos="9360"/>
              </w:tabs>
              <w:jc w:val="right"/>
            </w:pPr>
          </w:p>
        </w:tc>
        <w:tc>
          <w:tcPr>
            <w:tcW w:w="1843" w:type="dxa"/>
            <w:vAlign w:val="center"/>
          </w:tcPr>
          <w:p w:rsidR="007B57B3" w:rsidRPr="003C35A8" w:rsidRDefault="007B57B3" w:rsidP="00AB3C87">
            <w:pPr>
              <w:tabs>
                <w:tab w:val="center" w:pos="4680"/>
                <w:tab w:val="right" w:pos="9360"/>
              </w:tabs>
              <w:rPr>
                <w:lang w:val="vi-VN"/>
              </w:rPr>
            </w:pPr>
          </w:p>
        </w:tc>
      </w:tr>
      <w:tr w:rsidR="007B57B3" w:rsidRPr="003C35A8" w:rsidTr="00AB3C87">
        <w:tc>
          <w:tcPr>
            <w:tcW w:w="720" w:type="dxa"/>
            <w:vAlign w:val="center"/>
          </w:tcPr>
          <w:p w:rsidR="007B57B3" w:rsidRPr="003C35A8" w:rsidRDefault="007B57B3" w:rsidP="00AB3C87">
            <w:pPr>
              <w:tabs>
                <w:tab w:val="center" w:pos="4680"/>
                <w:tab w:val="right" w:pos="9360"/>
              </w:tabs>
              <w:jc w:val="center"/>
            </w:pPr>
          </w:p>
        </w:tc>
        <w:tc>
          <w:tcPr>
            <w:tcW w:w="2115" w:type="dxa"/>
            <w:vAlign w:val="center"/>
          </w:tcPr>
          <w:p w:rsidR="007B57B3" w:rsidRPr="003C35A8" w:rsidRDefault="007B57B3" w:rsidP="00AB3C87"/>
        </w:tc>
        <w:tc>
          <w:tcPr>
            <w:tcW w:w="2835" w:type="dxa"/>
            <w:vAlign w:val="center"/>
          </w:tcPr>
          <w:p w:rsidR="007B57B3" w:rsidRPr="003C35A8" w:rsidRDefault="007B57B3" w:rsidP="00AB3C87">
            <w:pPr>
              <w:tabs>
                <w:tab w:val="center" w:pos="4680"/>
                <w:tab w:val="right" w:pos="9360"/>
              </w:tabs>
              <w:jc w:val="both"/>
            </w:pPr>
          </w:p>
        </w:tc>
        <w:tc>
          <w:tcPr>
            <w:tcW w:w="1418" w:type="dxa"/>
            <w:vAlign w:val="center"/>
          </w:tcPr>
          <w:p w:rsidR="007B57B3" w:rsidRPr="003C35A8" w:rsidRDefault="007B57B3" w:rsidP="00AB3C87">
            <w:pPr>
              <w:tabs>
                <w:tab w:val="center" w:pos="4680"/>
                <w:tab w:val="right" w:pos="9360"/>
              </w:tabs>
              <w:jc w:val="right"/>
            </w:pPr>
          </w:p>
        </w:tc>
        <w:tc>
          <w:tcPr>
            <w:tcW w:w="1843" w:type="dxa"/>
            <w:vAlign w:val="center"/>
          </w:tcPr>
          <w:p w:rsidR="007B57B3" w:rsidRPr="003C35A8" w:rsidRDefault="007B57B3" w:rsidP="00AB3C87">
            <w:pPr>
              <w:tabs>
                <w:tab w:val="center" w:pos="4680"/>
                <w:tab w:val="right" w:pos="9360"/>
              </w:tabs>
              <w:jc w:val="center"/>
            </w:pPr>
          </w:p>
        </w:tc>
      </w:tr>
      <w:tr w:rsidR="007B57B3" w:rsidRPr="003C35A8" w:rsidTr="00AB3C87">
        <w:tc>
          <w:tcPr>
            <w:tcW w:w="720" w:type="dxa"/>
            <w:vAlign w:val="center"/>
          </w:tcPr>
          <w:p w:rsidR="007B57B3" w:rsidRPr="003C35A8" w:rsidRDefault="007B57B3" w:rsidP="00AB3C87">
            <w:pPr>
              <w:tabs>
                <w:tab w:val="center" w:pos="4680"/>
                <w:tab w:val="right" w:pos="9360"/>
              </w:tabs>
              <w:jc w:val="center"/>
            </w:pPr>
          </w:p>
        </w:tc>
        <w:tc>
          <w:tcPr>
            <w:tcW w:w="2115" w:type="dxa"/>
            <w:vAlign w:val="center"/>
          </w:tcPr>
          <w:p w:rsidR="007B57B3" w:rsidRPr="003C35A8" w:rsidRDefault="007B57B3" w:rsidP="00AB3C87">
            <w:pPr>
              <w:tabs>
                <w:tab w:val="center" w:pos="4680"/>
                <w:tab w:val="right" w:pos="9360"/>
              </w:tabs>
              <w:jc w:val="both"/>
            </w:pPr>
            <w:r w:rsidRPr="003C35A8">
              <w:t>Tổng cộng</w:t>
            </w:r>
          </w:p>
        </w:tc>
        <w:tc>
          <w:tcPr>
            <w:tcW w:w="2835" w:type="dxa"/>
            <w:vAlign w:val="center"/>
          </w:tcPr>
          <w:p w:rsidR="007B57B3" w:rsidRPr="003C35A8" w:rsidRDefault="007B57B3" w:rsidP="00AB3C87">
            <w:pPr>
              <w:tabs>
                <w:tab w:val="center" w:pos="4680"/>
                <w:tab w:val="right" w:pos="9360"/>
              </w:tabs>
              <w:jc w:val="both"/>
            </w:pPr>
          </w:p>
        </w:tc>
        <w:tc>
          <w:tcPr>
            <w:tcW w:w="1418" w:type="dxa"/>
            <w:vAlign w:val="center"/>
          </w:tcPr>
          <w:p w:rsidR="007B57B3" w:rsidRPr="003C35A8" w:rsidRDefault="007B57B3" w:rsidP="00AB3C87">
            <w:pPr>
              <w:tabs>
                <w:tab w:val="center" w:pos="4680"/>
                <w:tab w:val="right" w:pos="9360"/>
              </w:tabs>
              <w:jc w:val="right"/>
            </w:pPr>
          </w:p>
        </w:tc>
        <w:tc>
          <w:tcPr>
            <w:tcW w:w="1843" w:type="dxa"/>
            <w:vAlign w:val="center"/>
          </w:tcPr>
          <w:p w:rsidR="007B57B3" w:rsidRPr="003C35A8" w:rsidRDefault="007B57B3" w:rsidP="00AB3C87">
            <w:pPr>
              <w:tabs>
                <w:tab w:val="center" w:pos="4680"/>
                <w:tab w:val="right" w:pos="9360"/>
              </w:tabs>
              <w:jc w:val="center"/>
            </w:pPr>
          </w:p>
        </w:tc>
      </w:tr>
    </w:tbl>
    <w:p w:rsidR="007B57B3" w:rsidRPr="003C35A8" w:rsidRDefault="007B57B3" w:rsidP="007B57B3">
      <w:pPr>
        <w:ind w:left="480"/>
        <w:jc w:val="both"/>
        <w:rPr>
          <w:b/>
        </w:rPr>
      </w:pPr>
    </w:p>
    <w:p w:rsidR="007B57B3" w:rsidRPr="003C35A8" w:rsidRDefault="007B57B3" w:rsidP="007B57B3">
      <w:pPr>
        <w:ind w:left="480"/>
        <w:jc w:val="both"/>
        <w:rPr>
          <w:b/>
          <w:lang w:val="vi-VN"/>
        </w:rPr>
      </w:pPr>
      <w:r w:rsidRPr="003C35A8">
        <w:rPr>
          <w:b/>
        </w:rPr>
        <w:t xml:space="preserve">Bằng chữ: </w:t>
      </w:r>
    </w:p>
    <w:p w:rsidR="007B57B3" w:rsidRPr="003C35A8" w:rsidRDefault="007B57B3" w:rsidP="007B57B3">
      <w:pPr>
        <w:ind w:left="480"/>
        <w:jc w:val="both"/>
        <w:rPr>
          <w:b/>
        </w:rPr>
      </w:pPr>
    </w:p>
    <w:tbl>
      <w:tblPr>
        <w:tblW w:w="0" w:type="auto"/>
        <w:tblInd w:w="480" w:type="dxa"/>
        <w:tblLook w:val="04A0" w:firstRow="1" w:lastRow="0" w:firstColumn="1" w:lastColumn="0" w:noHBand="0" w:noVBand="1"/>
      </w:tblPr>
      <w:tblGrid>
        <w:gridCol w:w="4412"/>
        <w:gridCol w:w="4464"/>
      </w:tblGrid>
      <w:tr w:rsidR="007B57B3" w:rsidRPr="003C35A8" w:rsidTr="00AB3C87">
        <w:tc>
          <w:tcPr>
            <w:tcW w:w="4785" w:type="dxa"/>
          </w:tcPr>
          <w:p w:rsidR="007B57B3" w:rsidRPr="003C35A8" w:rsidRDefault="007B57B3" w:rsidP="00AB3C87">
            <w:pPr>
              <w:jc w:val="both"/>
              <w:rPr>
                <w:rFonts w:eastAsia="Batang"/>
                <w:b/>
              </w:rPr>
            </w:pPr>
          </w:p>
        </w:tc>
        <w:tc>
          <w:tcPr>
            <w:tcW w:w="4786" w:type="dxa"/>
          </w:tcPr>
          <w:p w:rsidR="007B57B3" w:rsidRPr="003C35A8" w:rsidRDefault="007B57B3" w:rsidP="00AB3C87">
            <w:pPr>
              <w:tabs>
                <w:tab w:val="center" w:pos="4680"/>
                <w:tab w:val="right" w:pos="9360"/>
              </w:tabs>
              <w:jc w:val="center"/>
              <w:rPr>
                <w:b/>
              </w:rPr>
            </w:pPr>
            <w:r w:rsidRPr="003C35A8">
              <w:rPr>
                <w:b/>
              </w:rPr>
              <w:t xml:space="preserve">                         Ng</w:t>
            </w:r>
            <w:r w:rsidRPr="003C35A8">
              <w:rPr>
                <w:b/>
                <w:lang w:val="vi-VN"/>
              </w:rPr>
              <w:t>ư</w:t>
            </w:r>
            <w:r w:rsidRPr="003C35A8">
              <w:rPr>
                <w:b/>
              </w:rPr>
              <w:t>ời đề nghị</w:t>
            </w:r>
          </w:p>
          <w:p w:rsidR="007B57B3" w:rsidRPr="003C35A8" w:rsidRDefault="007B57B3" w:rsidP="00AB3C87">
            <w:pPr>
              <w:tabs>
                <w:tab w:val="center" w:pos="4680"/>
                <w:tab w:val="right" w:pos="9360"/>
              </w:tabs>
              <w:jc w:val="center"/>
              <w:rPr>
                <w:b/>
              </w:rPr>
            </w:pPr>
          </w:p>
          <w:p w:rsidR="007B57B3" w:rsidRPr="003C35A8" w:rsidRDefault="007B57B3" w:rsidP="00AB3C87">
            <w:pPr>
              <w:tabs>
                <w:tab w:val="center" w:pos="4680"/>
                <w:tab w:val="right" w:pos="9360"/>
              </w:tabs>
              <w:jc w:val="center"/>
              <w:rPr>
                <w:b/>
              </w:rPr>
            </w:pPr>
          </w:p>
          <w:p w:rsidR="007B57B3" w:rsidRPr="003C35A8" w:rsidRDefault="007B57B3" w:rsidP="00AB3C87">
            <w:pPr>
              <w:jc w:val="both"/>
              <w:rPr>
                <w:rFonts w:eastAsia="Batang"/>
                <w:b/>
              </w:rPr>
            </w:pPr>
          </w:p>
        </w:tc>
      </w:tr>
    </w:tbl>
    <w:p w:rsidR="007B57B3" w:rsidRPr="003C35A8" w:rsidRDefault="007B57B3" w:rsidP="007B57B3">
      <w:pPr>
        <w:ind w:left="480"/>
        <w:jc w:val="both"/>
        <w:rPr>
          <w:b/>
        </w:rPr>
      </w:pPr>
    </w:p>
    <w:p w:rsidR="007B57B3" w:rsidRPr="003C35A8" w:rsidRDefault="007B57B3" w:rsidP="007B57B3">
      <w:pPr>
        <w:ind w:left="480"/>
        <w:jc w:val="both"/>
        <w:rPr>
          <w:b/>
        </w:rPr>
      </w:pPr>
    </w:p>
    <w:tbl>
      <w:tblPr>
        <w:tblW w:w="9322" w:type="dxa"/>
        <w:tblLook w:val="04A0" w:firstRow="1" w:lastRow="0" w:firstColumn="1" w:lastColumn="0" w:noHBand="0" w:noVBand="1"/>
      </w:tblPr>
      <w:tblGrid>
        <w:gridCol w:w="2518"/>
        <w:gridCol w:w="2835"/>
        <w:gridCol w:w="3969"/>
      </w:tblGrid>
      <w:tr w:rsidR="007B57B3" w:rsidRPr="003C35A8" w:rsidTr="00AB3C87">
        <w:trPr>
          <w:trHeight w:val="759"/>
        </w:trPr>
        <w:tc>
          <w:tcPr>
            <w:tcW w:w="2518" w:type="dxa"/>
          </w:tcPr>
          <w:p w:rsidR="007B57B3" w:rsidRPr="003C35A8" w:rsidRDefault="007B57B3" w:rsidP="00AB3C87">
            <w:pPr>
              <w:tabs>
                <w:tab w:val="right" w:pos="8734"/>
              </w:tabs>
              <w:jc w:val="center"/>
              <w:rPr>
                <w:b/>
              </w:rPr>
            </w:pPr>
            <w:r w:rsidRPr="003C35A8">
              <w:rPr>
                <w:b/>
              </w:rPr>
              <w:t>Ban Giám hiệu duyệt</w:t>
            </w:r>
          </w:p>
          <w:p w:rsidR="007B57B3" w:rsidRPr="003C35A8" w:rsidRDefault="007B57B3" w:rsidP="00AB3C87">
            <w:pPr>
              <w:tabs>
                <w:tab w:val="center" w:pos="4680"/>
                <w:tab w:val="right" w:pos="9360"/>
              </w:tabs>
              <w:jc w:val="center"/>
              <w:rPr>
                <w:b/>
              </w:rPr>
            </w:pPr>
          </w:p>
          <w:p w:rsidR="007B57B3" w:rsidRPr="003C35A8" w:rsidRDefault="007B57B3" w:rsidP="00AB3C87">
            <w:pPr>
              <w:tabs>
                <w:tab w:val="center" w:pos="4680"/>
                <w:tab w:val="right" w:pos="9360"/>
              </w:tabs>
              <w:jc w:val="center"/>
              <w:rPr>
                <w:b/>
              </w:rPr>
            </w:pPr>
          </w:p>
          <w:p w:rsidR="007B57B3" w:rsidRPr="003C35A8" w:rsidRDefault="007B57B3" w:rsidP="00AB3C87">
            <w:pPr>
              <w:tabs>
                <w:tab w:val="center" w:pos="4680"/>
                <w:tab w:val="right" w:pos="9360"/>
              </w:tabs>
              <w:jc w:val="center"/>
              <w:rPr>
                <w:b/>
              </w:rPr>
            </w:pPr>
          </w:p>
          <w:p w:rsidR="007B57B3" w:rsidRPr="003C35A8" w:rsidRDefault="007B57B3" w:rsidP="00AB3C87">
            <w:pPr>
              <w:tabs>
                <w:tab w:val="center" w:pos="4680"/>
                <w:tab w:val="right" w:pos="9360"/>
              </w:tabs>
              <w:jc w:val="center"/>
              <w:rPr>
                <w:b/>
              </w:rPr>
            </w:pPr>
          </w:p>
        </w:tc>
        <w:tc>
          <w:tcPr>
            <w:tcW w:w="2835" w:type="dxa"/>
          </w:tcPr>
          <w:p w:rsidR="007B57B3" w:rsidRPr="003C35A8" w:rsidRDefault="007B57B3" w:rsidP="00AB3C87">
            <w:pPr>
              <w:tabs>
                <w:tab w:val="right" w:pos="9360"/>
              </w:tabs>
              <w:jc w:val="center"/>
              <w:rPr>
                <w:b/>
              </w:rPr>
            </w:pPr>
            <w:r w:rsidRPr="003C35A8">
              <w:rPr>
                <w:b/>
                <w:lang w:val="vi-VN"/>
              </w:rPr>
              <w:t xml:space="preserve">            </w:t>
            </w:r>
            <w:r w:rsidRPr="003C35A8">
              <w:rPr>
                <w:b/>
              </w:rPr>
              <w:t>Phòng KH-TC</w:t>
            </w:r>
          </w:p>
          <w:p w:rsidR="007B57B3" w:rsidRPr="003C35A8" w:rsidRDefault="007B57B3" w:rsidP="00AB3C87">
            <w:pPr>
              <w:tabs>
                <w:tab w:val="center" w:pos="4680"/>
                <w:tab w:val="right" w:pos="9360"/>
              </w:tabs>
              <w:jc w:val="center"/>
              <w:rPr>
                <w:b/>
              </w:rPr>
            </w:pPr>
          </w:p>
          <w:p w:rsidR="007B57B3" w:rsidRPr="003C35A8" w:rsidRDefault="007B57B3" w:rsidP="00AB3C87">
            <w:pPr>
              <w:tabs>
                <w:tab w:val="center" w:pos="4680"/>
                <w:tab w:val="right" w:pos="9360"/>
              </w:tabs>
              <w:jc w:val="center"/>
              <w:rPr>
                <w:b/>
              </w:rPr>
            </w:pPr>
          </w:p>
          <w:p w:rsidR="007B57B3" w:rsidRPr="003C35A8" w:rsidRDefault="007B57B3" w:rsidP="00AB3C87">
            <w:pPr>
              <w:tabs>
                <w:tab w:val="center" w:pos="4680"/>
                <w:tab w:val="right" w:pos="9360"/>
              </w:tabs>
              <w:jc w:val="center"/>
              <w:rPr>
                <w:b/>
              </w:rPr>
            </w:pPr>
          </w:p>
        </w:tc>
        <w:tc>
          <w:tcPr>
            <w:tcW w:w="3969" w:type="dxa"/>
          </w:tcPr>
          <w:p w:rsidR="007B57B3" w:rsidRPr="003C35A8" w:rsidRDefault="007B57B3" w:rsidP="00AB3C87">
            <w:pPr>
              <w:tabs>
                <w:tab w:val="center" w:pos="4680"/>
                <w:tab w:val="right" w:pos="9360"/>
              </w:tabs>
              <w:jc w:val="center"/>
              <w:rPr>
                <w:b/>
              </w:rPr>
            </w:pPr>
            <w:r w:rsidRPr="003C35A8">
              <w:rPr>
                <w:b/>
                <w:lang w:val="vi-VN"/>
              </w:rPr>
              <w:t xml:space="preserve">           </w:t>
            </w:r>
            <w:r w:rsidRPr="003C35A8">
              <w:rPr>
                <w:b/>
              </w:rPr>
              <w:t>Phòng NCKH, SĐH &amp; QHQT</w:t>
            </w:r>
          </w:p>
          <w:p w:rsidR="007B57B3" w:rsidRPr="003C35A8" w:rsidRDefault="007B57B3" w:rsidP="00AB3C87">
            <w:pPr>
              <w:tabs>
                <w:tab w:val="center" w:pos="4680"/>
                <w:tab w:val="right" w:pos="9360"/>
              </w:tabs>
              <w:jc w:val="center"/>
              <w:rPr>
                <w:b/>
              </w:rPr>
            </w:pPr>
          </w:p>
          <w:p w:rsidR="007B57B3" w:rsidRPr="003C35A8" w:rsidRDefault="007B57B3" w:rsidP="00AB3C87">
            <w:pPr>
              <w:tabs>
                <w:tab w:val="center" w:pos="4680"/>
                <w:tab w:val="right" w:pos="9360"/>
              </w:tabs>
              <w:jc w:val="center"/>
              <w:rPr>
                <w:b/>
              </w:rPr>
            </w:pPr>
          </w:p>
        </w:tc>
      </w:tr>
    </w:tbl>
    <w:p w:rsidR="004B15A9" w:rsidRDefault="004B15A9">
      <w:pPr>
        <w:rPr>
          <w:b/>
        </w:rPr>
      </w:pPr>
    </w:p>
    <w:sectPr w:rsidR="004B15A9" w:rsidSect="008576E1">
      <w:pgSz w:w="11907" w:h="16840"/>
      <w:pgMar w:top="993" w:right="850" w:bottom="1134" w:left="1701" w:header="23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381" w:rsidRDefault="00E81381">
      <w:r>
        <w:separator/>
      </w:r>
    </w:p>
  </w:endnote>
  <w:endnote w:type="continuationSeparator" w:id="0">
    <w:p w:rsidR="00E81381" w:rsidRDefault="00E8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CD" w:rsidRDefault="009A02CD">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rsidR="009A02CD" w:rsidRDefault="009A02C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CD" w:rsidRDefault="009A02CD">
    <w:pPr>
      <w:pStyle w:val="Footer"/>
      <w:jc w:val="center"/>
    </w:pPr>
    <w:r>
      <w:fldChar w:fldCharType="begin"/>
    </w:r>
    <w:r>
      <w:instrText xml:space="preserve"> PAGE   \* MERGEFORMAT </w:instrText>
    </w:r>
    <w:r>
      <w:fldChar w:fldCharType="separate"/>
    </w:r>
    <w:r w:rsidR="007B0D0D">
      <w:rPr>
        <w:noProof/>
      </w:rPr>
      <w:t>2</w:t>
    </w:r>
    <w:r>
      <w:fldChar w:fldCharType="end"/>
    </w:r>
  </w:p>
  <w:p w:rsidR="009A02CD" w:rsidRDefault="009A02CD">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CD" w:rsidRDefault="009A02C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B3" w:rsidRDefault="009A02CD">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6960870</wp:posOffset>
              </wp:positionH>
              <wp:positionV relativeFrom="page">
                <wp:posOffset>9963150</wp:posOffset>
              </wp:positionV>
              <wp:extent cx="39370" cy="100330"/>
              <wp:effectExtent l="0" t="0" r="5715" b="1079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7B3" w:rsidRDefault="007B57B3">
                          <w:r>
                            <w:fldChar w:fldCharType="begin"/>
                          </w:r>
                          <w:r>
                            <w:instrText xml:space="preserve"> PAGE \* MERGEFORMAT </w:instrText>
                          </w:r>
                          <w:r>
                            <w:fldChar w:fldCharType="separate"/>
                          </w:r>
                          <w:r w:rsidRPr="00334DBA">
                            <w:rPr>
                              <w:rStyle w:val="Headerorfooter"/>
                              <w:rFonts w:eastAsia="Tahoma"/>
                              <w:noProof/>
                            </w:rPr>
                            <w:t>2</w:t>
                          </w:r>
                          <w:r>
                            <w:rPr>
                              <w:rStyle w:val="Headerorfooter"/>
                              <w:rFonts w:eastAsia="Tahom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548.1pt;margin-top:784.5pt;width:3.1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" filled="f" stroked="f">
              <v:textbox style="mso-fit-shape-to-text:t" inset="0,0,0,0">
                <w:txbxContent>
                  <w:p w:rsidR="007B57B3" w:rsidRDefault="007B57B3">
                    <w:r>
                      <w:fldChar w:fldCharType="begin"/>
                    </w:r>
                    <w:r>
                      <w:instrText xml:space="preserve"> PAGE \* MERGEFORMAT </w:instrText>
                    </w:r>
                    <w:r>
                      <w:fldChar w:fldCharType="separate"/>
                    </w:r>
                    <w:r w:rsidRPr="00334DBA">
                      <w:rPr>
                        <w:rStyle w:val="Headerorfooter"/>
                        <w:rFonts w:eastAsia="Tahoma"/>
                        <w:noProof/>
                      </w:rPr>
                      <w:t>2</w:t>
                    </w:r>
                    <w:r>
                      <w:rPr>
                        <w:rStyle w:val="Headerorfooter"/>
                        <w:rFonts w:eastAsia="Tahoma"/>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B3" w:rsidRDefault="009A02CD">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6960870</wp:posOffset>
              </wp:positionH>
              <wp:positionV relativeFrom="page">
                <wp:posOffset>9963150</wp:posOffset>
              </wp:positionV>
              <wp:extent cx="69215" cy="175260"/>
              <wp:effectExtent l="0" t="0" r="6985" b="1524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7B3" w:rsidRDefault="007B57B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7" type="#_x0000_t202" style="position:absolute;margin-left:548.1pt;margin-top:784.5pt;width:5.4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" filled="f" stroked="f">
              <v:textbox style="mso-fit-shape-to-text:t" inset="0,0,0,0">
                <w:txbxContent>
                  <w:p w:rsidR="007B57B3" w:rsidRDefault="007B57B3"/>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381" w:rsidRDefault="00E81381">
      <w:r>
        <w:separator/>
      </w:r>
    </w:p>
  </w:footnote>
  <w:footnote w:type="continuationSeparator" w:id="0">
    <w:p w:rsidR="00E81381" w:rsidRDefault="00E813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CD" w:rsidRDefault="009A02CD">
    <w:pPr>
      <w:pStyle w:val="Header"/>
      <w:framePr w:h="0" w:wrap="around" w:vAnchor="text" w:hAnchor="margin" w:xAlign="right" w:y="1"/>
      <w:rPr>
        <w:rStyle w:val="PageNumber"/>
      </w:rPr>
    </w:pPr>
    <w:r>
      <w:fldChar w:fldCharType="begin"/>
    </w:r>
    <w:r>
      <w:rPr>
        <w:rStyle w:val="PageNumber"/>
      </w:rPr>
      <w:instrText xml:space="preserve">PAGE  </w:instrText>
    </w:r>
    <w:r>
      <w:fldChar w:fldCharType="end"/>
    </w:r>
  </w:p>
  <w:p w:rsidR="009A02CD" w:rsidRDefault="009A02C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CD" w:rsidRDefault="009A02CD">
    <w:pPr>
      <w:pStyle w:val="Header"/>
      <w:ind w:right="360"/>
      <w:rPr>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CD" w:rsidRDefault="009A02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decimal"/>
      <w:lvlText w:val="%1."/>
      <w:lvlJc w:val="left"/>
      <w:pPr>
        <w:tabs>
          <w:tab w:val="num" w:pos="360"/>
        </w:tabs>
        <w:ind w:left="360" w:hanging="360"/>
      </w:pPr>
    </w:lvl>
  </w:abstractNum>
  <w:abstractNum w:abstractNumId="1" w15:restartNumberingAfterBreak="0">
    <w:nsid w:val="0000000A"/>
    <w:multiLevelType w:val="multilevel"/>
    <w:tmpl w:val="0000000A"/>
    <w:lvl w:ilvl="0">
      <w:start w:val="4"/>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 w15:restartNumberingAfterBreak="0">
    <w:nsid w:val="00000012"/>
    <w:multiLevelType w:val="singleLevel"/>
    <w:tmpl w:val="0000001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0000002D"/>
    <w:multiLevelType w:val="singleLevel"/>
    <w:tmpl w:val="0000002D"/>
    <w:lvl w:ilvl="0">
      <w:start w:val="1"/>
      <w:numFmt w:val="decimal"/>
      <w:lvlText w:val="%1."/>
      <w:lvlJc w:val="left"/>
      <w:pPr>
        <w:tabs>
          <w:tab w:val="num" w:pos="360"/>
        </w:tabs>
        <w:ind w:left="360" w:hanging="360"/>
      </w:pPr>
      <w:rPr>
        <w:rFonts w:hint="default"/>
      </w:rPr>
    </w:lvl>
  </w:abstractNum>
  <w:abstractNum w:abstractNumId="4" w15:restartNumberingAfterBreak="0">
    <w:nsid w:val="051D5098"/>
    <w:multiLevelType w:val="hybridMultilevel"/>
    <w:tmpl w:val="4E5CA2CC"/>
    <w:lvl w:ilvl="0" w:tplc="86B65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D3F8A"/>
    <w:multiLevelType w:val="hybridMultilevel"/>
    <w:tmpl w:val="46520870"/>
    <w:lvl w:ilvl="0" w:tplc="AED240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756B67C6"/>
    <w:multiLevelType w:val="hybridMultilevel"/>
    <w:tmpl w:val="C160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B07"/>
    <w:rsid w:val="000033B7"/>
    <w:rsid w:val="00004D7E"/>
    <w:rsid w:val="00005B18"/>
    <w:rsid w:val="0000658B"/>
    <w:rsid w:val="00022FA1"/>
    <w:rsid w:val="000329EC"/>
    <w:rsid w:val="00036B54"/>
    <w:rsid w:val="000673B6"/>
    <w:rsid w:val="000A1377"/>
    <w:rsid w:val="000A46BD"/>
    <w:rsid w:val="000B111F"/>
    <w:rsid w:val="000B13BC"/>
    <w:rsid w:val="000B60A7"/>
    <w:rsid w:val="000B6424"/>
    <w:rsid w:val="000D0310"/>
    <w:rsid w:val="000D0DB6"/>
    <w:rsid w:val="000F1254"/>
    <w:rsid w:val="001157F1"/>
    <w:rsid w:val="00121DAF"/>
    <w:rsid w:val="00121E7E"/>
    <w:rsid w:val="00122E95"/>
    <w:rsid w:val="00125955"/>
    <w:rsid w:val="00133F90"/>
    <w:rsid w:val="00165E31"/>
    <w:rsid w:val="00170CC5"/>
    <w:rsid w:val="00172A27"/>
    <w:rsid w:val="00182351"/>
    <w:rsid w:val="00187D7A"/>
    <w:rsid w:val="00192B42"/>
    <w:rsid w:val="001A25BE"/>
    <w:rsid w:val="001A4E11"/>
    <w:rsid w:val="001B2F9F"/>
    <w:rsid w:val="001C2E27"/>
    <w:rsid w:val="001D26B9"/>
    <w:rsid w:val="001E252B"/>
    <w:rsid w:val="001E63E5"/>
    <w:rsid w:val="001E650E"/>
    <w:rsid w:val="001F1802"/>
    <w:rsid w:val="001F5A45"/>
    <w:rsid w:val="001F5AF9"/>
    <w:rsid w:val="00203A1F"/>
    <w:rsid w:val="00206A15"/>
    <w:rsid w:val="002213F1"/>
    <w:rsid w:val="002411A4"/>
    <w:rsid w:val="00242764"/>
    <w:rsid w:val="002600CE"/>
    <w:rsid w:val="0026109C"/>
    <w:rsid w:val="00270868"/>
    <w:rsid w:val="002934AC"/>
    <w:rsid w:val="00295211"/>
    <w:rsid w:val="002A4D54"/>
    <w:rsid w:val="002A56E7"/>
    <w:rsid w:val="002B11D6"/>
    <w:rsid w:val="002B4DE0"/>
    <w:rsid w:val="002C5598"/>
    <w:rsid w:val="002C7577"/>
    <w:rsid w:val="002D13BF"/>
    <w:rsid w:val="002D63DC"/>
    <w:rsid w:val="002F59DF"/>
    <w:rsid w:val="00306F99"/>
    <w:rsid w:val="00325B77"/>
    <w:rsid w:val="00327993"/>
    <w:rsid w:val="00333A5C"/>
    <w:rsid w:val="00335173"/>
    <w:rsid w:val="003377F4"/>
    <w:rsid w:val="00344ED5"/>
    <w:rsid w:val="00352407"/>
    <w:rsid w:val="00357D5C"/>
    <w:rsid w:val="0036150E"/>
    <w:rsid w:val="003649F4"/>
    <w:rsid w:val="003666F9"/>
    <w:rsid w:val="00384535"/>
    <w:rsid w:val="00393283"/>
    <w:rsid w:val="00393FEE"/>
    <w:rsid w:val="003979A5"/>
    <w:rsid w:val="003B2E42"/>
    <w:rsid w:val="003B3EF6"/>
    <w:rsid w:val="003D1350"/>
    <w:rsid w:val="003E39A5"/>
    <w:rsid w:val="003E4F68"/>
    <w:rsid w:val="003F2DD4"/>
    <w:rsid w:val="00405B44"/>
    <w:rsid w:val="0041093A"/>
    <w:rsid w:val="00411D48"/>
    <w:rsid w:val="00412677"/>
    <w:rsid w:val="00420358"/>
    <w:rsid w:val="0043261B"/>
    <w:rsid w:val="00455840"/>
    <w:rsid w:val="00461FBA"/>
    <w:rsid w:val="00471A7A"/>
    <w:rsid w:val="00485725"/>
    <w:rsid w:val="004869E2"/>
    <w:rsid w:val="004902CA"/>
    <w:rsid w:val="00494F4A"/>
    <w:rsid w:val="0049581E"/>
    <w:rsid w:val="004B15A9"/>
    <w:rsid w:val="004C1469"/>
    <w:rsid w:val="004D1548"/>
    <w:rsid w:val="004D346D"/>
    <w:rsid w:val="004D410D"/>
    <w:rsid w:val="004D790B"/>
    <w:rsid w:val="004E3C68"/>
    <w:rsid w:val="004F0E65"/>
    <w:rsid w:val="004F447A"/>
    <w:rsid w:val="00515C32"/>
    <w:rsid w:val="00533E6E"/>
    <w:rsid w:val="00534B87"/>
    <w:rsid w:val="00553093"/>
    <w:rsid w:val="0055361A"/>
    <w:rsid w:val="00565F92"/>
    <w:rsid w:val="005706B4"/>
    <w:rsid w:val="005A34F7"/>
    <w:rsid w:val="005A468B"/>
    <w:rsid w:val="005B1BFD"/>
    <w:rsid w:val="005B58BF"/>
    <w:rsid w:val="005B7913"/>
    <w:rsid w:val="005B7F03"/>
    <w:rsid w:val="005C4D45"/>
    <w:rsid w:val="005C6BC9"/>
    <w:rsid w:val="005E7059"/>
    <w:rsid w:val="00613272"/>
    <w:rsid w:val="00637DE9"/>
    <w:rsid w:val="00667CF9"/>
    <w:rsid w:val="006702FE"/>
    <w:rsid w:val="00677A3E"/>
    <w:rsid w:val="00692A40"/>
    <w:rsid w:val="006A3E3A"/>
    <w:rsid w:val="006B5D62"/>
    <w:rsid w:val="006E5116"/>
    <w:rsid w:val="006E568B"/>
    <w:rsid w:val="006F3B1F"/>
    <w:rsid w:val="006F4BF1"/>
    <w:rsid w:val="00711605"/>
    <w:rsid w:val="007342E1"/>
    <w:rsid w:val="00736790"/>
    <w:rsid w:val="00754B32"/>
    <w:rsid w:val="00762D7E"/>
    <w:rsid w:val="00764D5E"/>
    <w:rsid w:val="00771BD1"/>
    <w:rsid w:val="0077701F"/>
    <w:rsid w:val="00782730"/>
    <w:rsid w:val="00782E5E"/>
    <w:rsid w:val="0078301D"/>
    <w:rsid w:val="00791141"/>
    <w:rsid w:val="007B0D0D"/>
    <w:rsid w:val="007B57B3"/>
    <w:rsid w:val="007C0A76"/>
    <w:rsid w:val="007D4C08"/>
    <w:rsid w:val="007E1851"/>
    <w:rsid w:val="007E6A8D"/>
    <w:rsid w:val="007F2CE2"/>
    <w:rsid w:val="007F39B2"/>
    <w:rsid w:val="007F62D7"/>
    <w:rsid w:val="007F6A4D"/>
    <w:rsid w:val="0080155B"/>
    <w:rsid w:val="00804742"/>
    <w:rsid w:val="0081379C"/>
    <w:rsid w:val="00817A60"/>
    <w:rsid w:val="00824E47"/>
    <w:rsid w:val="00824F9C"/>
    <w:rsid w:val="00834F6A"/>
    <w:rsid w:val="00835EE7"/>
    <w:rsid w:val="00843893"/>
    <w:rsid w:val="00843B18"/>
    <w:rsid w:val="008567E4"/>
    <w:rsid w:val="00857135"/>
    <w:rsid w:val="008576E1"/>
    <w:rsid w:val="00863455"/>
    <w:rsid w:val="00884313"/>
    <w:rsid w:val="008868A1"/>
    <w:rsid w:val="008B1283"/>
    <w:rsid w:val="008B1AB1"/>
    <w:rsid w:val="008B52E4"/>
    <w:rsid w:val="008C1E25"/>
    <w:rsid w:val="008F575A"/>
    <w:rsid w:val="008F6B43"/>
    <w:rsid w:val="00901CF7"/>
    <w:rsid w:val="00905139"/>
    <w:rsid w:val="00926F83"/>
    <w:rsid w:val="0093663F"/>
    <w:rsid w:val="0093730E"/>
    <w:rsid w:val="0094480D"/>
    <w:rsid w:val="0094542E"/>
    <w:rsid w:val="00956518"/>
    <w:rsid w:val="00973ED8"/>
    <w:rsid w:val="00973F5F"/>
    <w:rsid w:val="009758B3"/>
    <w:rsid w:val="00980738"/>
    <w:rsid w:val="00981FEE"/>
    <w:rsid w:val="00986835"/>
    <w:rsid w:val="00993E64"/>
    <w:rsid w:val="009A02CD"/>
    <w:rsid w:val="009B0A38"/>
    <w:rsid w:val="009B5B3F"/>
    <w:rsid w:val="009B5B92"/>
    <w:rsid w:val="009C3B58"/>
    <w:rsid w:val="009D3CE3"/>
    <w:rsid w:val="009E725C"/>
    <w:rsid w:val="009F28C3"/>
    <w:rsid w:val="009F58FB"/>
    <w:rsid w:val="00A020CD"/>
    <w:rsid w:val="00A145C0"/>
    <w:rsid w:val="00A30A5C"/>
    <w:rsid w:val="00A34358"/>
    <w:rsid w:val="00A442C8"/>
    <w:rsid w:val="00A61DD7"/>
    <w:rsid w:val="00A61F95"/>
    <w:rsid w:val="00A6482F"/>
    <w:rsid w:val="00A719C1"/>
    <w:rsid w:val="00A7548F"/>
    <w:rsid w:val="00A75D4D"/>
    <w:rsid w:val="00A94E61"/>
    <w:rsid w:val="00A96195"/>
    <w:rsid w:val="00AA1BCD"/>
    <w:rsid w:val="00AA6538"/>
    <w:rsid w:val="00AA7AD5"/>
    <w:rsid w:val="00AB25D5"/>
    <w:rsid w:val="00AB5F9E"/>
    <w:rsid w:val="00AC3155"/>
    <w:rsid w:val="00AC60DF"/>
    <w:rsid w:val="00AD181C"/>
    <w:rsid w:val="00AD3FA8"/>
    <w:rsid w:val="00AE0BF0"/>
    <w:rsid w:val="00AF2563"/>
    <w:rsid w:val="00B00D58"/>
    <w:rsid w:val="00B02DFB"/>
    <w:rsid w:val="00B23ECD"/>
    <w:rsid w:val="00B25703"/>
    <w:rsid w:val="00B30004"/>
    <w:rsid w:val="00B42A5D"/>
    <w:rsid w:val="00B54A2B"/>
    <w:rsid w:val="00B54EC0"/>
    <w:rsid w:val="00B5515E"/>
    <w:rsid w:val="00B709B6"/>
    <w:rsid w:val="00B72CD9"/>
    <w:rsid w:val="00B741BC"/>
    <w:rsid w:val="00B76E25"/>
    <w:rsid w:val="00B86A26"/>
    <w:rsid w:val="00BA1D36"/>
    <w:rsid w:val="00BA7FC0"/>
    <w:rsid w:val="00BC51E2"/>
    <w:rsid w:val="00BC5203"/>
    <w:rsid w:val="00BD3103"/>
    <w:rsid w:val="00BE1723"/>
    <w:rsid w:val="00BE2226"/>
    <w:rsid w:val="00BF1A7C"/>
    <w:rsid w:val="00BF1D9D"/>
    <w:rsid w:val="00C008EE"/>
    <w:rsid w:val="00C0158F"/>
    <w:rsid w:val="00C079FC"/>
    <w:rsid w:val="00C3289A"/>
    <w:rsid w:val="00C32B26"/>
    <w:rsid w:val="00C373D3"/>
    <w:rsid w:val="00C46875"/>
    <w:rsid w:val="00C554D7"/>
    <w:rsid w:val="00C56EAD"/>
    <w:rsid w:val="00C63F91"/>
    <w:rsid w:val="00C935F2"/>
    <w:rsid w:val="00C950F4"/>
    <w:rsid w:val="00CC7F23"/>
    <w:rsid w:val="00CD1160"/>
    <w:rsid w:val="00CD71DE"/>
    <w:rsid w:val="00CD7BBE"/>
    <w:rsid w:val="00CE1C65"/>
    <w:rsid w:val="00CE7F2C"/>
    <w:rsid w:val="00D06290"/>
    <w:rsid w:val="00D143C4"/>
    <w:rsid w:val="00D47024"/>
    <w:rsid w:val="00D53223"/>
    <w:rsid w:val="00D56A78"/>
    <w:rsid w:val="00D56C02"/>
    <w:rsid w:val="00DB0E13"/>
    <w:rsid w:val="00DB1EAF"/>
    <w:rsid w:val="00DC2129"/>
    <w:rsid w:val="00DF126C"/>
    <w:rsid w:val="00DF5389"/>
    <w:rsid w:val="00E01EB2"/>
    <w:rsid w:val="00E110B9"/>
    <w:rsid w:val="00E12511"/>
    <w:rsid w:val="00E22073"/>
    <w:rsid w:val="00E22C5F"/>
    <w:rsid w:val="00E26EFD"/>
    <w:rsid w:val="00E27E64"/>
    <w:rsid w:val="00E27F4D"/>
    <w:rsid w:val="00E33727"/>
    <w:rsid w:val="00E34F8D"/>
    <w:rsid w:val="00E61E14"/>
    <w:rsid w:val="00E6387B"/>
    <w:rsid w:val="00E81381"/>
    <w:rsid w:val="00EA1D55"/>
    <w:rsid w:val="00EA28A6"/>
    <w:rsid w:val="00EA711B"/>
    <w:rsid w:val="00EB253A"/>
    <w:rsid w:val="00EB4465"/>
    <w:rsid w:val="00EB64C5"/>
    <w:rsid w:val="00ED02BE"/>
    <w:rsid w:val="00ED0C8E"/>
    <w:rsid w:val="00ED41A7"/>
    <w:rsid w:val="00ED4B92"/>
    <w:rsid w:val="00ED5466"/>
    <w:rsid w:val="00ED7524"/>
    <w:rsid w:val="00EF4E15"/>
    <w:rsid w:val="00F31F4E"/>
    <w:rsid w:val="00F32F98"/>
    <w:rsid w:val="00F36C05"/>
    <w:rsid w:val="00F4783F"/>
    <w:rsid w:val="00F5594C"/>
    <w:rsid w:val="00F80F83"/>
    <w:rsid w:val="00F85B84"/>
    <w:rsid w:val="00F87858"/>
    <w:rsid w:val="00F956CC"/>
    <w:rsid w:val="00FA187B"/>
    <w:rsid w:val="00FB02F0"/>
    <w:rsid w:val="00FC45C5"/>
    <w:rsid w:val="00FC5F5B"/>
    <w:rsid w:val="00FD5AAC"/>
    <w:rsid w:val="00FD600E"/>
    <w:rsid w:val="00FE0731"/>
    <w:rsid w:val="00FE5345"/>
    <w:rsid w:val="00FE718B"/>
    <w:rsid w:val="00FF1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CB7AE"/>
  <w15:docId w15:val="{0C22ADD1-E3F7-4B21-B512-44898E6C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C0"/>
    <w:rPr>
      <w:sz w:val="24"/>
      <w:szCs w:val="24"/>
    </w:rPr>
  </w:style>
  <w:style w:type="paragraph" w:styleId="Heading1">
    <w:name w:val="heading 1"/>
    <w:basedOn w:val="Normal"/>
    <w:next w:val="Normal"/>
    <w:link w:val="Heading1Char"/>
    <w:qFormat/>
    <w:rsid w:val="00FC5F5B"/>
    <w:pPr>
      <w:keepNext/>
      <w:outlineLvl w:val="0"/>
    </w:pPr>
    <w:rPr>
      <w:b/>
      <w:bCs/>
      <w:sz w:val="22"/>
      <w:szCs w:val="22"/>
    </w:rPr>
  </w:style>
  <w:style w:type="paragraph" w:styleId="Heading2">
    <w:name w:val="heading 2"/>
    <w:basedOn w:val="Normal"/>
    <w:next w:val="Normal"/>
    <w:qFormat/>
    <w:rsid w:val="00FC5F5B"/>
    <w:pPr>
      <w:keepNext/>
      <w:outlineLvl w:val="1"/>
    </w:pPr>
    <w:rPr>
      <w:b/>
      <w:bCs/>
      <w:sz w:val="32"/>
      <w:szCs w:val="32"/>
    </w:rPr>
  </w:style>
  <w:style w:type="paragraph" w:styleId="Heading3">
    <w:name w:val="heading 3"/>
    <w:basedOn w:val="Normal"/>
    <w:next w:val="Normal"/>
    <w:qFormat/>
    <w:rsid w:val="00FC5F5B"/>
    <w:pPr>
      <w:keepNext/>
      <w:jc w:val="center"/>
      <w:outlineLvl w:val="2"/>
    </w:pPr>
    <w:rPr>
      <w:rFonts w:ascii="Verdana" w:hAnsi="Verdana" w:cs="Verdana"/>
      <w:b/>
      <w:bCs/>
      <w:color w:val="000000"/>
    </w:rPr>
  </w:style>
  <w:style w:type="paragraph" w:styleId="Heading4">
    <w:name w:val="heading 4"/>
    <w:basedOn w:val="Normal"/>
    <w:next w:val="Normal"/>
    <w:qFormat/>
    <w:rsid w:val="00FC5F5B"/>
    <w:pPr>
      <w:keepNext/>
      <w:jc w:val="center"/>
      <w:outlineLvl w:val="3"/>
    </w:pPr>
    <w:rPr>
      <w:rFonts w:ascii="Verdana" w:hAnsi="Verdana" w:cs="Verdana"/>
      <w:b/>
      <w:bCs/>
      <w:color w:val="000000"/>
      <w:sz w:val="26"/>
      <w:szCs w:val="26"/>
    </w:rPr>
  </w:style>
  <w:style w:type="paragraph" w:styleId="Heading5">
    <w:name w:val="heading 5"/>
    <w:basedOn w:val="Normal"/>
    <w:next w:val="Normal"/>
    <w:qFormat/>
    <w:rsid w:val="00FC5F5B"/>
    <w:pPr>
      <w:keepNext/>
      <w:jc w:val="center"/>
      <w:outlineLvl w:val="4"/>
    </w:pPr>
    <w:rPr>
      <w:rFonts w:ascii="Verdana" w:hAnsi="Verdana" w:cs="Verdana"/>
      <w:b/>
      <w:bCs/>
    </w:rPr>
  </w:style>
  <w:style w:type="paragraph" w:styleId="Heading6">
    <w:name w:val="heading 6"/>
    <w:basedOn w:val="Normal"/>
    <w:next w:val="Normal"/>
    <w:qFormat/>
    <w:rsid w:val="00FC5F5B"/>
    <w:pPr>
      <w:keepNext/>
      <w:outlineLvl w:val="5"/>
    </w:pPr>
    <w:rPr>
      <w:rFonts w:ascii="Arial" w:hAnsi="Arial" w:cs="Arial"/>
      <w:i/>
      <w:iCs/>
    </w:rPr>
  </w:style>
  <w:style w:type="paragraph" w:styleId="Heading7">
    <w:name w:val="heading 7"/>
    <w:basedOn w:val="Normal"/>
    <w:next w:val="Normal"/>
    <w:qFormat/>
    <w:rsid w:val="00FC5F5B"/>
    <w:pPr>
      <w:keepNext/>
      <w:jc w:val="center"/>
      <w:outlineLvl w:val="6"/>
    </w:pPr>
    <w:rPr>
      <w:b/>
      <w:bCs/>
      <w:sz w:val="28"/>
      <w:szCs w:val="28"/>
    </w:rPr>
  </w:style>
  <w:style w:type="paragraph" w:styleId="Heading8">
    <w:name w:val="heading 8"/>
    <w:basedOn w:val="Normal"/>
    <w:next w:val="Normal"/>
    <w:qFormat/>
    <w:rsid w:val="00FC5F5B"/>
    <w:pPr>
      <w:spacing w:before="240" w:after="60"/>
      <w:outlineLvl w:val="7"/>
    </w:pPr>
    <w:rPr>
      <w:i/>
      <w:iCs/>
    </w:rPr>
  </w:style>
  <w:style w:type="paragraph" w:styleId="Heading9">
    <w:name w:val="heading 9"/>
    <w:basedOn w:val="Normal"/>
    <w:next w:val="Normal"/>
    <w:qFormat/>
    <w:rsid w:val="00FC5F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C5F5B"/>
  </w:style>
  <w:style w:type="character" w:styleId="Hyperlink">
    <w:name w:val="Hyperlink"/>
    <w:rsid w:val="00FC5F5B"/>
    <w:rPr>
      <w:color w:val="0000FF"/>
      <w:u w:val="single"/>
    </w:rPr>
  </w:style>
  <w:style w:type="character" w:customStyle="1" w:styleId="card-send-timesendtime">
    <w:name w:val="card-send-time__sendtime"/>
    <w:rsid w:val="00FC5F5B"/>
  </w:style>
  <w:style w:type="character" w:customStyle="1" w:styleId="Heading1Char">
    <w:name w:val="Heading 1 Char"/>
    <w:link w:val="Heading1"/>
    <w:rsid w:val="00FC5F5B"/>
    <w:rPr>
      <w:b/>
      <w:bCs/>
      <w:sz w:val="22"/>
      <w:szCs w:val="22"/>
    </w:rPr>
  </w:style>
  <w:style w:type="character" w:customStyle="1" w:styleId="normalchar1">
    <w:name w:val="normal__char1"/>
    <w:rsid w:val="00FC5F5B"/>
    <w:rPr>
      <w:rFonts w:ascii="Times New Roman" w:hAnsi="Times New Roman" w:cs="Times New Roman" w:hint="default"/>
      <w:strike w:val="0"/>
      <w:dstrike w:val="0"/>
      <w:sz w:val="20"/>
      <w:szCs w:val="20"/>
      <w:u w:val="none"/>
    </w:rPr>
  </w:style>
  <w:style w:type="character" w:customStyle="1" w:styleId="Bodytext2">
    <w:name w:val="Body text (2)_"/>
    <w:link w:val="Bodytext20"/>
    <w:rsid w:val="00FC5F5B"/>
    <w:rPr>
      <w:shd w:val="clear" w:color="auto" w:fill="FFFFFF"/>
    </w:rPr>
  </w:style>
  <w:style w:type="character" w:customStyle="1" w:styleId="card-send-status">
    <w:name w:val="card-send-status"/>
    <w:rsid w:val="00FC5F5B"/>
  </w:style>
  <w:style w:type="character" w:customStyle="1" w:styleId="FooterChar">
    <w:name w:val="Footer Char"/>
    <w:rsid w:val="00FC5F5B"/>
    <w:rPr>
      <w:sz w:val="24"/>
      <w:szCs w:val="24"/>
    </w:rPr>
  </w:style>
  <w:style w:type="character" w:customStyle="1" w:styleId="BalloonTextChar">
    <w:name w:val="Balloon Text Char"/>
    <w:link w:val="BalloonText"/>
    <w:rsid w:val="00FC5F5B"/>
    <w:rPr>
      <w:rFonts w:ascii="Tahoma" w:hAnsi="Tahoma" w:cs="Tahoma"/>
      <w:sz w:val="16"/>
      <w:szCs w:val="16"/>
    </w:rPr>
  </w:style>
  <w:style w:type="character" w:customStyle="1" w:styleId="Bodytext3">
    <w:name w:val="Body text (3)_"/>
    <w:link w:val="Bodytext30"/>
    <w:rsid w:val="00FC5F5B"/>
    <w:rPr>
      <w:b/>
      <w:bCs/>
      <w:shd w:val="clear" w:color="auto" w:fill="FFFFFF"/>
    </w:rPr>
  </w:style>
  <w:style w:type="character" w:customStyle="1" w:styleId="Bodytext2Bold">
    <w:name w:val="Body text (2) + Bold"/>
    <w:rsid w:val="00FC5F5B"/>
    <w:rPr>
      <w:b/>
      <w:bCs/>
      <w:color w:val="000000"/>
      <w:spacing w:val="0"/>
      <w:w w:val="100"/>
      <w:position w:val="0"/>
      <w:shd w:val="clear" w:color="auto" w:fill="FFFFFF"/>
      <w:lang w:val="vi-VN" w:eastAsia="vi-VN" w:bidi="vi-VN"/>
    </w:rPr>
  </w:style>
  <w:style w:type="character" w:customStyle="1" w:styleId="SubtitleChar">
    <w:name w:val="Subtitle Char"/>
    <w:link w:val="Subtitle"/>
    <w:rsid w:val="00FC5F5B"/>
    <w:rPr>
      <w:b/>
      <w:i/>
      <w:sz w:val="24"/>
      <w:szCs w:val="24"/>
    </w:rPr>
  </w:style>
  <w:style w:type="character" w:customStyle="1" w:styleId="text">
    <w:name w:val="text"/>
    <w:rsid w:val="00FC5F5B"/>
  </w:style>
  <w:style w:type="character" w:customStyle="1" w:styleId="BodyText2Char">
    <w:name w:val="Body Text 2 Char"/>
    <w:link w:val="BodyText21"/>
    <w:rsid w:val="00FC5F5B"/>
    <w:rPr>
      <w:sz w:val="26"/>
      <w:szCs w:val="26"/>
      <w:lang w:val="en-US" w:eastAsia="en-US" w:bidi="ar-SA"/>
    </w:rPr>
  </w:style>
  <w:style w:type="character" w:customStyle="1" w:styleId="CommentTextChar">
    <w:name w:val="Comment Text Char"/>
    <w:basedOn w:val="DefaultParagraphFont"/>
    <w:link w:val="CommentText"/>
    <w:rsid w:val="00FC5F5B"/>
  </w:style>
  <w:style w:type="character" w:customStyle="1" w:styleId="CommentSubjectChar">
    <w:name w:val="Comment Subject Char"/>
    <w:link w:val="CommentSubject"/>
    <w:rsid w:val="00FC5F5B"/>
    <w:rPr>
      <w:b/>
      <w:bCs/>
    </w:rPr>
  </w:style>
  <w:style w:type="character" w:styleId="CommentReference">
    <w:name w:val="annotation reference"/>
    <w:rsid w:val="00FC5F5B"/>
    <w:rPr>
      <w:sz w:val="16"/>
      <w:szCs w:val="16"/>
    </w:rPr>
  </w:style>
  <w:style w:type="paragraph" w:customStyle="1" w:styleId="Thanbai">
    <w:name w:val="Thanbai"/>
    <w:basedOn w:val="Normal"/>
    <w:rsid w:val="00FC5F5B"/>
    <w:pPr>
      <w:spacing w:line="360" w:lineRule="auto"/>
      <w:ind w:firstLine="360"/>
      <w:jc w:val="both"/>
    </w:pPr>
    <w:rPr>
      <w:szCs w:val="26"/>
    </w:rPr>
  </w:style>
  <w:style w:type="paragraph" w:customStyle="1" w:styleId="H2">
    <w:name w:val="H2"/>
    <w:basedOn w:val="Normal"/>
    <w:rsid w:val="00FC5F5B"/>
    <w:pPr>
      <w:spacing w:line="360" w:lineRule="auto"/>
      <w:ind w:left="260"/>
      <w:jc w:val="both"/>
      <w:outlineLvl w:val="1"/>
    </w:pPr>
    <w:rPr>
      <w:b/>
      <w:szCs w:val="26"/>
    </w:rPr>
  </w:style>
  <w:style w:type="paragraph" w:customStyle="1" w:styleId="H1">
    <w:name w:val="H1"/>
    <w:basedOn w:val="Normal"/>
    <w:rsid w:val="00FC5F5B"/>
    <w:pPr>
      <w:spacing w:line="360" w:lineRule="auto"/>
      <w:jc w:val="both"/>
      <w:outlineLvl w:val="0"/>
    </w:pPr>
    <w:rPr>
      <w:b/>
      <w:szCs w:val="26"/>
    </w:rPr>
  </w:style>
  <w:style w:type="paragraph" w:customStyle="1" w:styleId="Blockquote">
    <w:name w:val="Blockquote"/>
    <w:basedOn w:val="Normal"/>
    <w:rsid w:val="00FC5F5B"/>
    <w:pPr>
      <w:autoSpaceDE w:val="0"/>
      <w:autoSpaceDN w:val="0"/>
      <w:spacing w:before="100" w:after="100"/>
      <w:ind w:left="360" w:right="360"/>
    </w:pPr>
    <w:rPr>
      <w:sz w:val="20"/>
      <w:szCs w:val="20"/>
    </w:rPr>
  </w:style>
  <w:style w:type="paragraph" w:styleId="ListParagraph">
    <w:name w:val="List Paragraph"/>
    <w:basedOn w:val="Normal"/>
    <w:qFormat/>
    <w:rsid w:val="00FC5F5B"/>
    <w:pPr>
      <w:widowControl w:val="0"/>
      <w:autoSpaceDE w:val="0"/>
      <w:autoSpaceDN w:val="0"/>
      <w:spacing w:before="120"/>
      <w:ind w:left="662" w:firstLine="720"/>
    </w:pPr>
    <w:rPr>
      <w:sz w:val="22"/>
      <w:szCs w:val="22"/>
    </w:rPr>
  </w:style>
  <w:style w:type="paragraph" w:customStyle="1" w:styleId="Bodytext30">
    <w:name w:val="Body text (3)"/>
    <w:basedOn w:val="Normal"/>
    <w:link w:val="Bodytext3"/>
    <w:rsid w:val="00FC5F5B"/>
    <w:pPr>
      <w:widowControl w:val="0"/>
      <w:shd w:val="clear" w:color="auto" w:fill="FFFFFF"/>
      <w:spacing w:line="379" w:lineRule="exact"/>
      <w:ind w:hanging="360"/>
      <w:jc w:val="both"/>
    </w:pPr>
    <w:rPr>
      <w:b/>
      <w:bCs/>
      <w:sz w:val="20"/>
      <w:szCs w:val="20"/>
      <w:shd w:val="clear" w:color="auto" w:fill="FFFFFF"/>
    </w:rPr>
  </w:style>
  <w:style w:type="paragraph" w:customStyle="1" w:styleId="Bodytext20">
    <w:name w:val="Body text (2)"/>
    <w:basedOn w:val="Normal"/>
    <w:link w:val="Bodytext2"/>
    <w:rsid w:val="00FC5F5B"/>
    <w:pPr>
      <w:widowControl w:val="0"/>
      <w:shd w:val="clear" w:color="auto" w:fill="FFFFFF"/>
      <w:spacing w:line="0" w:lineRule="atLeast"/>
      <w:ind w:hanging="360"/>
      <w:jc w:val="both"/>
    </w:pPr>
    <w:rPr>
      <w:sz w:val="20"/>
      <w:szCs w:val="20"/>
      <w:shd w:val="clear" w:color="auto" w:fill="FFFFFF"/>
    </w:rPr>
  </w:style>
  <w:style w:type="paragraph" w:customStyle="1" w:styleId="Normal1">
    <w:name w:val="Normal1"/>
    <w:basedOn w:val="Normal"/>
    <w:rsid w:val="00FC5F5B"/>
    <w:rPr>
      <w:sz w:val="20"/>
      <w:szCs w:val="20"/>
    </w:rPr>
  </w:style>
  <w:style w:type="paragraph" w:styleId="CommentSubject">
    <w:name w:val="annotation subject"/>
    <w:basedOn w:val="CommentText"/>
    <w:next w:val="CommentText"/>
    <w:link w:val="CommentSubjectChar"/>
    <w:rsid w:val="00FC5F5B"/>
    <w:rPr>
      <w:b/>
      <w:bCs/>
      <w:sz w:val="20"/>
      <w:szCs w:val="20"/>
    </w:rPr>
  </w:style>
  <w:style w:type="paragraph" w:styleId="CommentText">
    <w:name w:val="annotation text"/>
    <w:basedOn w:val="Normal"/>
    <w:link w:val="CommentTextChar"/>
    <w:rsid w:val="00FC5F5B"/>
  </w:style>
  <w:style w:type="paragraph" w:styleId="BodyText31">
    <w:name w:val="Body Text 3"/>
    <w:basedOn w:val="Normal"/>
    <w:rsid w:val="00FC5F5B"/>
    <w:pPr>
      <w:jc w:val="both"/>
    </w:pPr>
    <w:rPr>
      <w:sz w:val="28"/>
      <w:szCs w:val="28"/>
    </w:rPr>
  </w:style>
  <w:style w:type="paragraph" w:styleId="BodyText">
    <w:name w:val="Body Text"/>
    <w:basedOn w:val="Normal"/>
    <w:rsid w:val="00FC5F5B"/>
    <w:pPr>
      <w:jc w:val="both"/>
    </w:pPr>
    <w:rPr>
      <w:rFonts w:ascii="Arial" w:hAnsi="Arial" w:cs="Arial"/>
    </w:rPr>
  </w:style>
  <w:style w:type="paragraph" w:styleId="BalloonText">
    <w:name w:val="Balloon Text"/>
    <w:basedOn w:val="Normal"/>
    <w:link w:val="BalloonTextChar"/>
    <w:rsid w:val="00FC5F5B"/>
    <w:rPr>
      <w:rFonts w:ascii="Tahoma" w:hAnsi="Tahoma"/>
      <w:sz w:val="16"/>
      <w:szCs w:val="16"/>
    </w:rPr>
  </w:style>
  <w:style w:type="paragraph" w:styleId="BodyTextIndent">
    <w:name w:val="Body Text Indent"/>
    <w:basedOn w:val="Normal"/>
    <w:rsid w:val="00FC5F5B"/>
    <w:pPr>
      <w:ind w:firstLine="720"/>
    </w:pPr>
    <w:rPr>
      <w:rFonts w:ascii=".VnTime" w:hAnsi=".VnTime"/>
      <w:sz w:val="28"/>
      <w:szCs w:val="20"/>
    </w:rPr>
  </w:style>
  <w:style w:type="paragraph" w:styleId="BodyTextIndent2">
    <w:name w:val="Body Text Indent 2"/>
    <w:basedOn w:val="Normal"/>
    <w:rsid w:val="00FC5F5B"/>
    <w:pPr>
      <w:spacing w:before="120" w:line="360" w:lineRule="atLeast"/>
      <w:ind w:firstLine="567"/>
      <w:jc w:val="both"/>
    </w:pPr>
    <w:rPr>
      <w:rFonts w:ascii="Arial" w:hAnsi="Arial" w:cs="Arial"/>
    </w:rPr>
  </w:style>
  <w:style w:type="paragraph" w:styleId="BodyText21">
    <w:name w:val="Body Text 2"/>
    <w:basedOn w:val="Normal"/>
    <w:link w:val="BodyText2Char"/>
    <w:rsid w:val="00FC5F5B"/>
    <w:pPr>
      <w:jc w:val="both"/>
    </w:pPr>
    <w:rPr>
      <w:sz w:val="26"/>
      <w:szCs w:val="26"/>
    </w:rPr>
  </w:style>
  <w:style w:type="paragraph" w:styleId="BodyTextIndent3">
    <w:name w:val="Body Text Indent 3"/>
    <w:basedOn w:val="Normal"/>
    <w:rsid w:val="00FC5F5B"/>
    <w:pPr>
      <w:spacing w:before="240" w:line="360" w:lineRule="atLeast"/>
      <w:ind w:left="900" w:hanging="333"/>
      <w:jc w:val="both"/>
    </w:pPr>
    <w:rPr>
      <w:rFonts w:ascii="Arial" w:hAnsi="Arial" w:cs="Arial"/>
      <w:b/>
      <w:bCs/>
      <w:i/>
      <w:iCs/>
    </w:rPr>
  </w:style>
  <w:style w:type="paragraph" w:styleId="Footer">
    <w:name w:val="footer"/>
    <w:basedOn w:val="Normal"/>
    <w:rsid w:val="00FC5F5B"/>
    <w:pPr>
      <w:tabs>
        <w:tab w:val="center" w:pos="4320"/>
        <w:tab w:val="right" w:pos="8640"/>
      </w:tabs>
    </w:pPr>
  </w:style>
  <w:style w:type="paragraph" w:styleId="Header">
    <w:name w:val="header"/>
    <w:basedOn w:val="Normal"/>
    <w:link w:val="HeaderChar"/>
    <w:rsid w:val="00FC5F5B"/>
    <w:pPr>
      <w:tabs>
        <w:tab w:val="center" w:pos="4320"/>
        <w:tab w:val="right" w:pos="8640"/>
      </w:tabs>
    </w:pPr>
  </w:style>
  <w:style w:type="paragraph" w:styleId="Subtitle">
    <w:name w:val="Subtitle"/>
    <w:basedOn w:val="Normal"/>
    <w:link w:val="SubtitleChar"/>
    <w:qFormat/>
    <w:rsid w:val="00FC5F5B"/>
    <w:pPr>
      <w:tabs>
        <w:tab w:val="left" w:pos="3975"/>
      </w:tabs>
      <w:jc w:val="right"/>
    </w:pPr>
    <w:rPr>
      <w:b/>
      <w:i/>
    </w:rPr>
  </w:style>
  <w:style w:type="paragraph" w:styleId="NormalWeb">
    <w:name w:val="Normal (Web)"/>
    <w:basedOn w:val="Normal"/>
    <w:uiPriority w:val="99"/>
    <w:rsid w:val="00FC5F5B"/>
    <w:pPr>
      <w:spacing w:before="100" w:beforeAutospacing="1" w:after="100" w:afterAutospacing="1"/>
    </w:pPr>
  </w:style>
  <w:style w:type="paragraph" w:styleId="Title">
    <w:name w:val="Title"/>
    <w:basedOn w:val="Normal"/>
    <w:qFormat/>
    <w:rsid w:val="00FC5F5B"/>
    <w:pPr>
      <w:spacing w:after="120"/>
      <w:jc w:val="center"/>
    </w:pPr>
    <w:rPr>
      <w:b/>
      <w:bCs/>
      <w:sz w:val="28"/>
      <w:szCs w:val="28"/>
    </w:rPr>
  </w:style>
  <w:style w:type="character" w:customStyle="1" w:styleId="UnresolvedMention">
    <w:name w:val="Unresolved Mention"/>
    <w:uiPriority w:val="99"/>
    <w:semiHidden/>
    <w:unhideWhenUsed/>
    <w:rsid w:val="00A719C1"/>
    <w:rPr>
      <w:color w:val="605E5C"/>
      <w:shd w:val="clear" w:color="auto" w:fill="E1DFDD"/>
    </w:rPr>
  </w:style>
  <w:style w:type="character" w:styleId="FollowedHyperlink">
    <w:name w:val="FollowedHyperlink"/>
    <w:uiPriority w:val="99"/>
    <w:semiHidden/>
    <w:unhideWhenUsed/>
    <w:rsid w:val="002213F1"/>
    <w:rPr>
      <w:color w:val="954F72"/>
      <w:u w:val="single"/>
    </w:rPr>
  </w:style>
  <w:style w:type="character" w:customStyle="1" w:styleId="HeaderChar">
    <w:name w:val="Header Char"/>
    <w:link w:val="Header"/>
    <w:rsid w:val="00FE0731"/>
    <w:rPr>
      <w:sz w:val="24"/>
      <w:szCs w:val="24"/>
    </w:rPr>
  </w:style>
  <w:style w:type="character" w:styleId="Strong">
    <w:name w:val="Strong"/>
    <w:qFormat/>
    <w:rsid w:val="00FE0731"/>
    <w:rPr>
      <w:b/>
      <w:bCs/>
    </w:rPr>
  </w:style>
  <w:style w:type="character" w:customStyle="1" w:styleId="Headerorfooter">
    <w:name w:val="Header or footer"/>
    <w:rsid w:val="00FE07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table" w:styleId="TableGrid">
    <w:name w:val="Table Grid"/>
    <w:basedOn w:val="TableNormal"/>
    <w:uiPriority w:val="39"/>
    <w:rsid w:val="00AD3F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14908">
      <w:bodyDiv w:val="1"/>
      <w:marLeft w:val="0"/>
      <w:marRight w:val="0"/>
      <w:marTop w:val="0"/>
      <w:marBottom w:val="0"/>
      <w:divBdr>
        <w:top w:val="none" w:sz="0" w:space="0" w:color="auto"/>
        <w:left w:val="none" w:sz="0" w:space="0" w:color="auto"/>
        <w:bottom w:val="none" w:sz="0" w:space="0" w:color="auto"/>
        <w:right w:val="none" w:sz="0" w:space="0" w:color="auto"/>
      </w:divBdr>
    </w:div>
    <w:div w:id="1071079449">
      <w:bodyDiv w:val="1"/>
      <w:marLeft w:val="0"/>
      <w:marRight w:val="0"/>
      <w:marTop w:val="0"/>
      <w:marBottom w:val="0"/>
      <w:divBdr>
        <w:top w:val="none" w:sz="0" w:space="0" w:color="auto"/>
        <w:left w:val="none" w:sz="0" w:space="0" w:color="auto"/>
        <w:bottom w:val="none" w:sz="0" w:space="0" w:color="auto"/>
        <w:right w:val="none" w:sz="0" w:space="0" w:color="auto"/>
      </w:divBdr>
    </w:div>
    <w:div w:id="1514226982">
      <w:bodyDiv w:val="1"/>
      <w:marLeft w:val="0"/>
      <w:marRight w:val="0"/>
      <w:marTop w:val="0"/>
      <w:marBottom w:val="0"/>
      <w:divBdr>
        <w:top w:val="none" w:sz="0" w:space="0" w:color="auto"/>
        <w:left w:val="none" w:sz="0" w:space="0" w:color="auto"/>
        <w:bottom w:val="none" w:sz="0" w:space="0" w:color="auto"/>
        <w:right w:val="none" w:sz="0" w:space="0" w:color="auto"/>
      </w:divBdr>
    </w:div>
    <w:div w:id="1552962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AF5E-11F3-41E7-9065-1D8D7052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5235</Words>
  <Characters>29840</Characters>
  <Application>Microsoft Office Word</Application>
  <DocSecurity>0</DocSecurity>
  <PresentationFormat/>
  <Lines>248</Lines>
  <Paragraphs>70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Bá»˜ GIÃO Dá»¤C VÃ€ ÄÃ€O Táº O</vt:lpstr>
    </vt:vector>
  </TitlesOfParts>
  <Company>Sky123.Org</Company>
  <LinksUpToDate>false</LinksUpToDate>
  <CharactersWithSpaces>35005</CharactersWithSpaces>
  <SharedDoc>false</SharedDoc>
  <HLinks>
    <vt:vector size="6" baseType="variant">
      <vt:variant>
        <vt:i4>3473453</vt:i4>
      </vt:variant>
      <vt:variant>
        <vt:i4>0</vt:i4>
      </vt:variant>
      <vt:variant>
        <vt:i4>0</vt:i4>
      </vt:variant>
      <vt:variant>
        <vt:i4>5</vt:i4>
      </vt:variant>
      <vt:variant>
        <vt:lpwstr>http://www.dnpu.edu.vn/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 GIÃO Dá»¤C VÃ€ ÄÃ€O Táº O</dc:title>
  <dc:creator>KHOA.NGONHU</dc:creator>
  <cp:lastModifiedBy>Admin</cp:lastModifiedBy>
  <cp:revision>3</cp:revision>
  <cp:lastPrinted>2022-02-24T00:41:00Z</cp:lastPrinted>
  <dcterms:created xsi:type="dcterms:W3CDTF">2022-02-24T09:21:00Z</dcterms:created>
  <dcterms:modified xsi:type="dcterms:W3CDTF">2022-02-24T09:22:00Z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